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9a1d" w14:textId="8c8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2010 жылы жұмыссыз азаматтар үшін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2010 жылғы 12 қаңтардағы N 5 қаулысы. Алматы облысының Әділет департаменті Ескелді ауданының әділет басқармасында 2010 жылы 29 қаңтарда N 2-9-94 тіркелді. Күші жойылды - Алматы облысы Ескелді ауданы әкімдігінің 2011 жылғы 14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ауданы әкімдігінің 2011.01.14 N 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"Қазақстан Республикасындағы жергілікті мемлекеттік басқару және өзін-өзі басқару туралы" Заңының 31-бабындағы 1-тармақтың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2001 жылының 19 маусымының N 836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Ережесіне сәйкес, 2010 жылы Ескелді ауданының халқын жұмыспен қамту және ақылы қоғамдық жұмыстардың түрлерін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Жұмыссыз азаматтар және толық емес жұмыс уақыт режимімен жұмыс істейтін қызметкерлер үшін қоғамдық жұмыстар ұйымдастырылып, жұмыс беруші ұйымдар мен қоғамдық жұмыстардың түрлерінің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Көлемi мен нақты жағдайлары, қатысушылардың еңбегiне төленетiн ақының мөлшерi және оларды қаржыландыру көздерi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жұмыспен қамту және әлеуметтік бағдарламалар бөлімі (М.Б. Тілеуберген):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жіберілуге келісім білдірген жұмыссыз азаматтар мен жұмыс берушілер арасындағы келісім-шарттардың дер кезінде жасалып,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орындалуына бақылау жасау аудан әкімінің бірінші орынбасары Қ.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10 күнтізбелік күнөткеннен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қаңтардағы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"Ауданда 2010 жылы жұмыссыз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 үшін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Жұмыссыз азаматтар үшін қоғамдық жұмыстар ұйымдастырылып, жұмыс</w:t>
      </w:r>
      <w:r>
        <w:br/>
      </w:r>
      <w:r>
        <w:rPr>
          <w:rFonts w:ascii="Times New Roman"/>
          <w:b/>
          <w:i w:val="false"/>
          <w:color w:val="000000"/>
        </w:rPr>
        <w:t>
беруші ұйымдар мен қоғамдық жұмыстардың түрлерінің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673"/>
        <w:gridCol w:w="3613"/>
        <w:gridCol w:w="1573"/>
        <w:gridCol w:w="1653"/>
        <w:gridCol w:w="2253"/>
        <w:gridCol w:w="1613"/>
      </w:tblGrid>
      <w:tr>
        <w:trPr>
          <w:trHeight w:val="16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аудандық бюджеті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2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Шымыр,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Байысов, Ешке-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өлмес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шетіндегі шөпті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 іріктеу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жаңарту: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клубтарында ұстаз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тәрбиеші; 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анықтап,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дайындау;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көмекке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18-жасқа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жинауға,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көмегіне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көмектесу.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сағат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5574384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5574384</w:t>
            </w:r>
          </w:p>
        </w:tc>
      </w:tr>
      <w:tr>
        <w:trPr>
          <w:trHeight w:val="24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79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Батырлар аллеясын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Жаналық,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баптау;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отырғызған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шыршаларды 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 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Ленин, Шұбар,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Қарабай,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сыпырып, 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колмен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Алдаберген-Жастар,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бойының 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шөбін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шабу, ағаштарын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христиан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Жаналық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 (3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шөбін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шығарып өртеу;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Жаңалық,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башнясы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аллеясын,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парктерді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тырмалау;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Нұрланов көшесін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сыпыру.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1345680</w:t>
            </w:r>
          </w:p>
        </w:tc>
      </w:tr>
      <w:tr>
        <w:trPr>
          <w:trHeight w:val="79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Орынсыз төгілген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өзенінің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шеттердегі, 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жиналған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декаративті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жөндеу;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қондырғысының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әктеп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 бақшасына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үйінің төңірегін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 гүл,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егу, өсіру;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 тұру,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күзгі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уақыттарда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қатарына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кездерінде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кездерінде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бау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бақшасын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тұрғындарының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 санақтан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төгілген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тәртіпке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уақытта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(Бақтыбай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бөлмелерін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құрғақтарын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тәртіпке 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ағаштарын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т.б.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декаративті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өскен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бұтақтарды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Бақтыбай, Елтай,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Үкмет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қаржыға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 ағаштарын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баптау;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Жолбарысұлына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 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248-254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құбырының істен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қураған,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өскен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төгетін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қалпында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 ұстау.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1345680</w:t>
            </w:r>
          </w:p>
        </w:tc>
      </w:tr>
      <w:tr>
        <w:trPr>
          <w:trHeight w:val="12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(Қайнарлы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Ақтасты); жолға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қисайып өскен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сымдарына тиіп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 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егу, 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 тазалап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полигонға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әктеп,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 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 шығару.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170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 саны);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Ақ-Ешкі,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Тамбала, Ақ-Тұма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ауылдарының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құбырын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жол,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талдарды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аллеяны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қағазын тарату;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жиегіндегі,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өскен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кесенесі маңайын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санағы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санақтан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толықтырып жазу;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аллеяның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қасындағы шыршаны,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көшетті, гүлді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Сара, Ақ-Ешкі,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Тамбала, Ақ-Тұма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9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аяладамаларды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174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Төлеңгіт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трассасы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әктеп оларды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Досқожанова,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Жеңдік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профилакториясына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баратын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км. емен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шарбақтар тоқу;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9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кесіп,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отынға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жүргізетін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111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аулаларын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тазалықты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бұтау;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жағасын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сыпырып, тазалап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көпірлерді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маңайындағы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тегістеп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қарын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үйінің ауласын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тазартуға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жағып тұруға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сақтауын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қадағалап тұруға;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 өткізуге.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897120</w:t>
            </w:r>
          </w:p>
        </w:tc>
      </w:tr>
      <w:tr>
        <w:trPr>
          <w:trHeight w:val="112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Қарабұлақ-Қоғалы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ұқыпты ұстау;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маңын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мал, адам санағы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672840</w:t>
            </w:r>
          </w:p>
        </w:tc>
      </w:tr>
      <w:tr>
        <w:trPr>
          <w:trHeight w:val="15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Қаратал, 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Қаратал, 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жабайы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өсіп 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суғаратын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столбтарды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қарттардың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маңайын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қоқсықты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орнына апару;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орталықтағы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тұқымын себу;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соғыстан қайтыс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Қаратал, 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 қараусыз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Қаратал, 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 мал,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шақырту қағазын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көркейту.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627984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627984</w:t>
            </w:r>
          </w:p>
        </w:tc>
      </w:tr>
      <w:tr>
        <w:trPr>
          <w:trHeight w:val="6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жандарға,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үйрету,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жазуды,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танысып,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табуға қиналған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оқуға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 жолдама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болатындығы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көрсетіп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жайлы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жасау.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 көмек;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3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Жыртылған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беттерін жерімдеу,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сыртын түптеу;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57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зейнетақы,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 алушы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қартайған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көшірмесін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банкінен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ашуына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ауданының әкімі                    С. Дүйсембінов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