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765b" w14:textId="de97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Аудандағы нысаналы топтарға жататын адамдардың тізбесіне қосымша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2010 жылғы 12 қаңтардағы N 9 қаулысы. Алматы облысының Әділет департаменті Ескелді ауданының Әділет басқармасында 2010 жылы 19 ақпанда N 2-9-99 тіркелді. Күші жойылды - Алматы облысы Ескелді ауданы әкімдігінің 2011 жылғы 14 қаңтардағы N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ауданы әкімдігінің 2011.01.14 N 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"Қазақстан Республикасындағы жергілікті мемлекеттік басқару және өзін-өзі басқару туралы" Заңының 31-бабындағы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халықтың нысаналы топтарына жәрдемдесу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ауданының аумағындағы халықтың нысаналы тобына жататындардың тізбесіне аудандағы уәкілетті органға жұмыссыз ретінде тіркелген азаматтар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бірінші орынбасары Қ. Әлібаевқа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түрде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Дүйсембінов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