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c179" w14:textId="546c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бірыңғай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2010 жылғы 30 наурыздағы N 37-225 шешімі. Алматы облысының Әділет департаменті Ескелді ауданының Әділет басқармасында 2010 жылы 28 сәуірде N 2-9-105 тіркелді. Қолданылу мерзімінің аяқталуына байланысты шешімнің күші жойылды - Алматы облысы Ескелді аудандық мәслихатының 2013 жылғы 08 қарашадағы N 26-149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шешімнің күші жойылды - Алматы облысы Ескелді аудандық мәслихатының 08.11.2013  </w:t>
      </w:r>
      <w:r>
        <w:rPr>
          <w:rFonts w:ascii="Times New Roman"/>
          <w:b w:val="false"/>
          <w:i w:val="false"/>
          <w:color w:val="ff0000"/>
          <w:sz w:val="28"/>
        </w:rPr>
        <w:t>N 26-149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"Салық және бюджетке төленетін басқа да міндетті төлемдер туралы" Заңының (Қазақстан Республикасының 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"Жергілікті мемлекеттік басқару және өзін - 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Ескелді ауданы әкімдігінің жанындағы жеке кәсіпкерлік субъектілерінің бірлестіктерін аккредиттеу жөніндегі комиссияның 2010 жылғы 29 наурыздағы қорытындысын ескере отырып, Ескелді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 бойынша бекітілген базалық ставкалар шегінде бірыңғай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N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 және заңдылықты нығайту мәселелерін қамтитын тұрақты комиссиясына (Р. Абдуллин)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/>
          <w:color w:val="000000"/>
          <w:sz w:val="28"/>
        </w:rPr>
        <w:t xml:space="preserve">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ХХХVII </w:t>
      </w:r>
      <w:r>
        <w:rPr>
          <w:rFonts w:ascii="Times New Roman"/>
          <w:b w:val="false"/>
          <w:i/>
          <w:color w:val="000000"/>
          <w:sz w:val="28"/>
        </w:rPr>
        <w:t>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Бөгенбаев Мәлік </w:t>
      </w:r>
      <w:r>
        <w:rPr>
          <w:rFonts w:ascii="Times New Roman"/>
          <w:b w:val="false"/>
          <w:i/>
          <w:color w:val="000000"/>
          <w:sz w:val="28"/>
        </w:rPr>
        <w:t>Ауымханұлы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Бекмұхамбет Оразтай Нұратайұлы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наурыз 2010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37-225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Айына салық салу объектісінің бірлігіне тіркелген салықтың</w:t>
      </w:r>
      <w:r>
        <w:br/>
      </w:r>
      <w:r>
        <w:rPr>
          <w:rFonts w:ascii="Times New Roman"/>
          <w:b/>
          <w:i w:val="false"/>
          <w:color w:val="000000"/>
        </w:rPr>
        <w:t>
бірыңғай базалық ставкаларының мөлшері: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7653"/>
        <w:gridCol w:w="421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көрсеткіш)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 арналған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