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87080" w14:textId="a4870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1983-1992 жылдары туылған азаматтарды 2010 жылдың сәуір-маусымында және қазан-желтоқсанында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әкімдігінің 2010 жылғы 21 мамырдағы N 153 қаулысы. Алматы облысының Әділет департаменті Ескелді ауданының Әділет басқармасында 2010 жылы 17 маусымда N 2-9-107 тіркелді. Күші жойылды - Алматы облысы Ескелді ауданы әкімдігінің 2011 жылғы 14 қаңтардағы N 2 қаулысымен</w:t>
      </w:r>
    </w:p>
    <w:p>
      <w:pPr>
        <w:spacing w:after="0"/>
        <w:ind w:left="0"/>
        <w:jc w:val="both"/>
      </w:pPr>
      <w:r>
        <w:rPr>
          <w:rFonts w:ascii="Times New Roman"/>
          <w:b w:val="false"/>
          <w:i w:val="false"/>
          <w:color w:val="ff0000"/>
          <w:sz w:val="28"/>
        </w:rPr>
        <w:t>      Ескерту. Күші жойылды - Алматы облысы Ескелді ауданы әкімдігінің 2011.01.14 N 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Заңының 19-бабындағы </w:t>
      </w:r>
      <w:r>
        <w:rPr>
          <w:rFonts w:ascii="Times New Roman"/>
          <w:b w:val="false"/>
          <w:i w:val="false"/>
          <w:color w:val="000000"/>
          <w:sz w:val="28"/>
        </w:rPr>
        <w:t>3-тармағына</w:t>
      </w:r>
      <w:r>
        <w:rPr>
          <w:rFonts w:ascii="Times New Roman"/>
          <w:b w:val="false"/>
          <w:i w:val="false"/>
          <w:color w:val="000000"/>
          <w:sz w:val="28"/>
        </w:rPr>
        <w:t xml:space="preserve">, 20-бабындағы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Республикасының Президентінің 2010 жылғы 29 наурызындағы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N 960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Үкіметінің 2010 жылғы 15 сәуіріндегі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N 313 </w:t>
      </w:r>
      <w:r>
        <w:rPr>
          <w:rFonts w:ascii="Times New Roman"/>
          <w:b w:val="false"/>
          <w:i w:val="false"/>
          <w:color w:val="000000"/>
          <w:sz w:val="28"/>
        </w:rPr>
        <w:t>Қаулысы</w:t>
      </w:r>
      <w:r>
        <w:rPr>
          <w:rFonts w:ascii="Times New Roman"/>
          <w:b w:val="false"/>
          <w:i w:val="false"/>
          <w:color w:val="000000"/>
          <w:sz w:val="28"/>
        </w:rPr>
        <w:t xml:space="preserve"> басшылыққа ала отырып Ескелді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Қарабұлақ кенті, Строитель көшесі N 13 үй мекен-жайында "Алматы облысы, Ескелді ауданы бойынша қорғаныс істері жөніндегі бөлімі" мемлекеттік мекемесінде он сегізден, жиырма жеті жасқа дейінгі ер азаматтарды, сондай-ақ оқу орындарынан шығарылған азаматтардың кезекті мерзімді әскери қызметке шақырылуын 2010 жылдың сәуір-маусымында және қазан-желтоқсанында ұйымдастырылып, қамтамасыз етілсін.</w:t>
      </w:r>
      <w:r>
        <w:br/>
      </w:r>
      <w:r>
        <w:rPr>
          <w:rFonts w:ascii="Times New Roman"/>
          <w:b w:val="false"/>
          <w:i w:val="false"/>
          <w:color w:val="000000"/>
          <w:sz w:val="28"/>
        </w:rPr>
        <w:t>
</w:t>
      </w:r>
      <w:r>
        <w:rPr>
          <w:rFonts w:ascii="Times New Roman"/>
          <w:b w:val="false"/>
          <w:i w:val="false"/>
          <w:color w:val="000000"/>
          <w:sz w:val="28"/>
        </w:rPr>
        <w:t xml:space="preserve">
      2. 1983-1992 жылы туылған азаматтарды кезекті әскери қызметке шақыру жөніндегі комиссиясы </w:t>
      </w:r>
      <w:r>
        <w:rPr>
          <w:rFonts w:ascii="Times New Roman"/>
          <w:b w:val="false"/>
          <w:i w:val="false"/>
          <w:color w:val="000000"/>
          <w:sz w:val="28"/>
        </w:rPr>
        <w:t>1 қосымшаға</w:t>
      </w:r>
      <w:r>
        <w:rPr>
          <w:rFonts w:ascii="Times New Roman"/>
          <w:b w:val="false"/>
          <w:i w:val="false"/>
          <w:color w:val="000000"/>
          <w:sz w:val="28"/>
        </w:rPr>
        <w:t xml:space="preserve"> сәйкес құрылсын.</w:t>
      </w:r>
      <w:r>
        <w:br/>
      </w:r>
      <w:r>
        <w:rPr>
          <w:rFonts w:ascii="Times New Roman"/>
          <w:b w:val="false"/>
          <w:i w:val="false"/>
          <w:color w:val="000000"/>
          <w:sz w:val="28"/>
        </w:rPr>
        <w:t>
</w:t>
      </w:r>
      <w:r>
        <w:rPr>
          <w:rFonts w:ascii="Times New Roman"/>
          <w:b w:val="false"/>
          <w:i w:val="false"/>
          <w:color w:val="000000"/>
          <w:sz w:val="28"/>
        </w:rPr>
        <w:t xml:space="preserve">
      3. Азаматтарды әскери қызметке шақыруды өткізу кестесі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Кент және ауылдық округтер әкімдері әскерге шақырылатын азаматтарға шақыру қағазын табыс етіп, олардың міндетті түрде аудандық қорғаныс істері бөліміне келуін қамтамасыз етсін.</w:t>
      </w:r>
      <w:r>
        <w:br/>
      </w:r>
      <w:r>
        <w:rPr>
          <w:rFonts w:ascii="Times New Roman"/>
          <w:b w:val="false"/>
          <w:i w:val="false"/>
          <w:color w:val="000000"/>
          <w:sz w:val="28"/>
        </w:rPr>
        <w:t>
</w:t>
      </w:r>
      <w:r>
        <w:rPr>
          <w:rFonts w:ascii="Times New Roman"/>
          <w:b w:val="false"/>
          <w:i w:val="false"/>
          <w:color w:val="000000"/>
          <w:sz w:val="28"/>
        </w:rPr>
        <w:t>
      5. "Ескелді аудандық орталық ауруханасы" мемлекеттік мекемесінің бас дәрігері Албаков Илзат Назымұлына әскерге шақырылатын азаматтарды медициналық тексеруден өткізуге білікті дәрігер мамандар мен орта буындағы медициналық қызметкерлердің қатысуын қамтамасыз етуі туралы ұсыныс берілсін.</w:t>
      </w:r>
      <w:r>
        <w:br/>
      </w:r>
      <w:r>
        <w:rPr>
          <w:rFonts w:ascii="Times New Roman"/>
          <w:b w:val="false"/>
          <w:i w:val="false"/>
          <w:color w:val="000000"/>
          <w:sz w:val="28"/>
        </w:rPr>
        <w:t>
</w:t>
      </w:r>
      <w:r>
        <w:rPr>
          <w:rFonts w:ascii="Times New Roman"/>
          <w:b w:val="false"/>
          <w:i w:val="false"/>
          <w:color w:val="000000"/>
          <w:sz w:val="28"/>
        </w:rPr>
        <w:t>
      6. "Ескелді аудандық ішкі істер бөлімінің" бастығы Сембаев Бақыт Қожахметұлына әскерге шақырылатын азаматтарды Қазақстан Республикасы Қарулы Күштер қатарына шығарып салу кезеңінде шақыру учаскесінде қоғамдық тәртіптің сақталуын қамтамасыз етсін, әскери міндеттерін орындаудан жалтарған азаматтарды іздестіруді және ұстауды өз құзыреті шегінде жүзеге асырып, аудандық қорғаныс істері бөліміне оларға қатысты анықтау немесе алдын ала тергеу жүргізіліп жатқан әскерге шақырушылар мен әскери міндеттілер туралы хабар ұсыну туралы ұсыныс берілсін.</w:t>
      </w:r>
      <w:r>
        <w:br/>
      </w:r>
      <w:r>
        <w:rPr>
          <w:rFonts w:ascii="Times New Roman"/>
          <w:b w:val="false"/>
          <w:i w:val="false"/>
          <w:color w:val="000000"/>
          <w:sz w:val="28"/>
        </w:rPr>
        <w:t>
</w:t>
      </w:r>
      <w:r>
        <w:rPr>
          <w:rFonts w:ascii="Times New Roman"/>
          <w:b w:val="false"/>
          <w:i w:val="false"/>
          <w:color w:val="000000"/>
          <w:sz w:val="28"/>
        </w:rPr>
        <w:t>
      7. Осы қаулының орындалуына бақылау жүргізу аудан әкімінің бірінші орынбасары Әлібаев Қайырғали Айтжанұлына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ресми жарияланғаннан кейін күнтізбелік он күн өткен соң қолданысқа еңгізіледі.</w:t>
      </w:r>
    </w:p>
    <w:bookmarkEnd w:id="0"/>
    <w:p>
      <w:pPr>
        <w:spacing w:after="0"/>
        <w:ind w:left="0"/>
        <w:jc w:val="both"/>
      </w:pPr>
      <w:r>
        <w:rPr>
          <w:rFonts w:ascii="Times New Roman"/>
          <w:b w:val="false"/>
          <w:i/>
          <w:color w:val="000000"/>
          <w:sz w:val="28"/>
        </w:rPr>
        <w:t>      Аудан әкімі                                С. Дүйсембінов</w:t>
      </w:r>
    </w:p>
    <w:bookmarkStart w:name="z10" w:id="1"/>
    <w:p>
      <w:pPr>
        <w:spacing w:after="0"/>
        <w:ind w:left="0"/>
        <w:jc w:val="both"/>
      </w:pPr>
      <w:r>
        <w:rPr>
          <w:rFonts w:ascii="Times New Roman"/>
          <w:b w:val="false"/>
          <w:i w:val="false"/>
          <w:color w:val="000000"/>
          <w:sz w:val="28"/>
        </w:rPr>
        <w:t>
Ескелді ауданы әкімдігінің</w:t>
      </w:r>
      <w:r>
        <w:br/>
      </w:r>
      <w:r>
        <w:rPr>
          <w:rFonts w:ascii="Times New Roman"/>
          <w:b w:val="false"/>
          <w:i w:val="false"/>
          <w:color w:val="000000"/>
          <w:sz w:val="28"/>
        </w:rPr>
        <w:t>
2010 жылғы 21 мамырдағы</w:t>
      </w:r>
      <w:r>
        <w:br/>
      </w:r>
      <w:r>
        <w:rPr>
          <w:rFonts w:ascii="Times New Roman"/>
          <w:b w:val="false"/>
          <w:i w:val="false"/>
          <w:color w:val="000000"/>
          <w:sz w:val="28"/>
        </w:rPr>
        <w:t>
N 153 "1983-1992 жылдары</w:t>
      </w:r>
      <w:r>
        <w:br/>
      </w:r>
      <w:r>
        <w:rPr>
          <w:rFonts w:ascii="Times New Roman"/>
          <w:b w:val="false"/>
          <w:i w:val="false"/>
          <w:color w:val="000000"/>
          <w:sz w:val="28"/>
        </w:rPr>
        <w:t>
туылған азаматтарды 2010</w:t>
      </w:r>
      <w:r>
        <w:br/>
      </w:r>
      <w:r>
        <w:rPr>
          <w:rFonts w:ascii="Times New Roman"/>
          <w:b w:val="false"/>
          <w:i w:val="false"/>
          <w:color w:val="000000"/>
          <w:sz w:val="28"/>
        </w:rPr>
        <w:t>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әскери қызметке</w:t>
      </w:r>
      <w:r>
        <w:br/>
      </w:r>
      <w:r>
        <w:rPr>
          <w:rFonts w:ascii="Times New Roman"/>
          <w:b w:val="false"/>
          <w:i w:val="false"/>
          <w:color w:val="000000"/>
          <w:sz w:val="28"/>
        </w:rPr>
        <w:t>
шақыру туралы" қаулысына</w:t>
      </w:r>
    </w:p>
    <w:bookmarkEnd w:id="1"/>
    <w:p>
      <w:pPr>
        <w:spacing w:after="0"/>
        <w:ind w:left="0"/>
        <w:jc w:val="both"/>
      </w:pPr>
      <w:r>
        <w:rPr>
          <w:rFonts w:ascii="Times New Roman"/>
          <w:b w:val="false"/>
          <w:i w:val="false"/>
          <w:color w:val="000000"/>
          <w:sz w:val="28"/>
        </w:rPr>
        <w:t>N 1 қосымша</w:t>
      </w:r>
    </w:p>
    <w:bookmarkStart w:name="z11" w:id="2"/>
    <w:p>
      <w:pPr>
        <w:spacing w:after="0"/>
        <w:ind w:left="0"/>
        <w:jc w:val="left"/>
      </w:pPr>
      <w:r>
        <w:rPr>
          <w:rFonts w:ascii="Times New Roman"/>
          <w:b/>
          <w:i w:val="false"/>
          <w:color w:val="000000"/>
        </w:rPr>
        <w:t xml:space="preserve"> 
Ескелді ауданының әскери қызметке 1983-1992 жылдары туылған</w:t>
      </w:r>
      <w:r>
        <w:br/>
      </w:r>
      <w:r>
        <w:rPr>
          <w:rFonts w:ascii="Times New Roman"/>
          <w:b/>
          <w:i w:val="false"/>
          <w:color w:val="000000"/>
        </w:rPr>
        <w:t>
азаматтарды 2010 жылдың сәуір-маусым және қазан-желтоқсан</w:t>
      </w:r>
      <w:r>
        <w:br/>
      </w:r>
      <w:r>
        <w:rPr>
          <w:rFonts w:ascii="Times New Roman"/>
          <w:b/>
          <w:i w:val="false"/>
          <w:color w:val="000000"/>
        </w:rPr>
        <w:t>
айларында кезекті шақыру жөніндегі комиссиясының</w:t>
      </w:r>
      <w:r>
        <w:br/>
      </w:r>
      <w:r>
        <w:rPr>
          <w:rFonts w:ascii="Times New Roman"/>
          <w:b/>
          <w:i w:val="false"/>
          <w:color w:val="000000"/>
        </w:rPr>
        <w:t>
ҚҰРАМЫ:</w:t>
      </w:r>
    </w:p>
    <w:bookmarkEnd w:id="2"/>
    <w:p>
      <w:pPr>
        <w:spacing w:after="0"/>
        <w:ind w:left="0"/>
        <w:jc w:val="both"/>
      </w:pPr>
      <w:r>
        <w:rPr>
          <w:rFonts w:ascii="Times New Roman"/>
          <w:b w:val="false"/>
          <w:i w:val="false"/>
          <w:color w:val="000000"/>
          <w:sz w:val="28"/>
        </w:rPr>
        <w:t>      Қанағатов Асан Уахытұлы - Комиссия төрағасы,Ескелді ауданының Қорғаныс істері жөніндегі бөлімінің бастығы, ҚР ҚК подполковнигі;</w:t>
      </w:r>
      <w:r>
        <w:br/>
      </w:r>
      <w:r>
        <w:rPr>
          <w:rFonts w:ascii="Times New Roman"/>
          <w:b w:val="false"/>
          <w:i w:val="false"/>
          <w:color w:val="000000"/>
          <w:sz w:val="28"/>
        </w:rPr>
        <w:t>
      Тоқбаев Жанатай Мұқашұлы - комиссия төрағасының орынбасары, аудан әкімі аппаратының азаматтық қорғаныс және төтенше жағдайлар бойынша бас маманы;</w:t>
      </w:r>
    </w:p>
    <w:bookmarkStart w:name="z12" w:id="3"/>
    <w:p>
      <w:pPr>
        <w:spacing w:after="0"/>
        <w:ind w:left="0"/>
        <w:jc w:val="both"/>
      </w:pPr>
      <w:r>
        <w:rPr>
          <w:rFonts w:ascii="Times New Roman"/>
          <w:b w:val="false"/>
          <w:i w:val="false"/>
          <w:color w:val="000000"/>
          <w:sz w:val="28"/>
        </w:rPr>
        <w:t>
</w:t>
      </w:r>
      <w:r>
        <w:rPr>
          <w:rFonts w:ascii="Times New Roman"/>
          <w:b/>
          <w:i w:val="false"/>
          <w:color w:val="000000"/>
          <w:sz w:val="28"/>
        </w:rPr>
        <w:t>Комиссия мүшелері:</w:t>
      </w:r>
    </w:p>
    <w:bookmarkEnd w:id="3"/>
    <w:p>
      <w:pPr>
        <w:spacing w:after="0"/>
        <w:ind w:left="0"/>
        <w:jc w:val="both"/>
      </w:pPr>
      <w:r>
        <w:rPr>
          <w:rFonts w:ascii="Times New Roman"/>
          <w:b w:val="false"/>
          <w:i w:val="false"/>
          <w:color w:val="000000"/>
          <w:sz w:val="28"/>
        </w:rPr>
        <w:t>      Берліқожанов Болат Жебегенұлы - аудандық ішкі істер бөлімі бастығының орынбасары, полиция подполковнигі;</w:t>
      </w:r>
      <w:r>
        <w:br/>
      </w:r>
      <w:r>
        <w:rPr>
          <w:rFonts w:ascii="Times New Roman"/>
          <w:b w:val="false"/>
          <w:i w:val="false"/>
          <w:color w:val="000000"/>
          <w:sz w:val="28"/>
        </w:rPr>
        <w:t>
      Зонов Сергей Федорович - аудандық аурухананың дәрігері, дәрігерлік комиссияның төрағасы;</w:t>
      </w:r>
      <w:r>
        <w:br/>
      </w:r>
      <w:r>
        <w:rPr>
          <w:rFonts w:ascii="Times New Roman"/>
          <w:b w:val="false"/>
          <w:i w:val="false"/>
          <w:color w:val="000000"/>
          <w:sz w:val="28"/>
        </w:rPr>
        <w:t>
      Боранбекова Сара - комиссия хатшысы</w:t>
      </w:r>
    </w:p>
    <w:bookmarkStart w:name="z13" w:id="4"/>
    <w:p>
      <w:pPr>
        <w:spacing w:after="0"/>
        <w:ind w:left="0"/>
        <w:jc w:val="both"/>
      </w:pPr>
      <w:r>
        <w:rPr>
          <w:rFonts w:ascii="Times New Roman"/>
          <w:b w:val="false"/>
          <w:i w:val="false"/>
          <w:color w:val="000000"/>
          <w:sz w:val="28"/>
        </w:rPr>
        <w:t>
Ескелді ауданы әкімдігінің</w:t>
      </w:r>
      <w:r>
        <w:br/>
      </w:r>
      <w:r>
        <w:rPr>
          <w:rFonts w:ascii="Times New Roman"/>
          <w:b w:val="false"/>
          <w:i w:val="false"/>
          <w:color w:val="000000"/>
          <w:sz w:val="28"/>
        </w:rPr>
        <w:t>
2010 жылғы 21 мамырдағы</w:t>
      </w:r>
      <w:r>
        <w:br/>
      </w:r>
      <w:r>
        <w:rPr>
          <w:rFonts w:ascii="Times New Roman"/>
          <w:b w:val="false"/>
          <w:i w:val="false"/>
          <w:color w:val="000000"/>
          <w:sz w:val="28"/>
        </w:rPr>
        <w:t>
N 153 "1983-1992 жылдары</w:t>
      </w:r>
      <w:r>
        <w:br/>
      </w:r>
      <w:r>
        <w:rPr>
          <w:rFonts w:ascii="Times New Roman"/>
          <w:b w:val="false"/>
          <w:i w:val="false"/>
          <w:color w:val="000000"/>
          <w:sz w:val="28"/>
        </w:rPr>
        <w:t>
туылған азаматтарды 2010</w:t>
      </w:r>
      <w:r>
        <w:br/>
      </w:r>
      <w:r>
        <w:rPr>
          <w:rFonts w:ascii="Times New Roman"/>
          <w:b w:val="false"/>
          <w:i w:val="false"/>
          <w:color w:val="000000"/>
          <w:sz w:val="28"/>
        </w:rPr>
        <w:t>
жылдың сәуір-маусымында</w:t>
      </w:r>
      <w:r>
        <w:br/>
      </w:r>
      <w:r>
        <w:rPr>
          <w:rFonts w:ascii="Times New Roman"/>
          <w:b w:val="false"/>
          <w:i w:val="false"/>
          <w:color w:val="000000"/>
          <w:sz w:val="28"/>
        </w:rPr>
        <w:t>
және қазан-желтоқсанында</w:t>
      </w:r>
      <w:r>
        <w:br/>
      </w:r>
      <w:r>
        <w:rPr>
          <w:rFonts w:ascii="Times New Roman"/>
          <w:b w:val="false"/>
          <w:i w:val="false"/>
          <w:color w:val="000000"/>
          <w:sz w:val="28"/>
        </w:rPr>
        <w:t>
кезекті әскери қызметке</w:t>
      </w:r>
      <w:r>
        <w:br/>
      </w:r>
      <w:r>
        <w:rPr>
          <w:rFonts w:ascii="Times New Roman"/>
          <w:b w:val="false"/>
          <w:i w:val="false"/>
          <w:color w:val="000000"/>
          <w:sz w:val="28"/>
        </w:rPr>
        <w:t>
шақыру туралы" қаулысына</w:t>
      </w:r>
    </w:p>
    <w:bookmarkEnd w:id="4"/>
    <w:p>
      <w:pPr>
        <w:spacing w:after="0"/>
        <w:ind w:left="0"/>
        <w:jc w:val="both"/>
      </w:pPr>
      <w:r>
        <w:rPr>
          <w:rFonts w:ascii="Times New Roman"/>
          <w:b w:val="false"/>
          <w:i w:val="false"/>
          <w:color w:val="000000"/>
          <w:sz w:val="28"/>
        </w:rPr>
        <w:t>N 2 қосымша</w:t>
      </w:r>
    </w:p>
    <w:bookmarkStart w:name="z14" w:id="5"/>
    <w:p>
      <w:pPr>
        <w:spacing w:after="0"/>
        <w:ind w:left="0"/>
        <w:jc w:val="left"/>
      </w:pPr>
      <w:r>
        <w:rPr>
          <w:rFonts w:ascii="Times New Roman"/>
          <w:b/>
          <w:i w:val="false"/>
          <w:color w:val="000000"/>
        </w:rPr>
        <w:t xml:space="preserve"> 
Аудан бойынша азаматтарды әскери қызметке шақыруды өткізу</w:t>
      </w:r>
      <w:r>
        <w:br/>
      </w:r>
      <w:r>
        <w:rPr>
          <w:rFonts w:ascii="Times New Roman"/>
          <w:b/>
          <w:i w:val="false"/>
          <w:color w:val="000000"/>
        </w:rPr>
        <w:t>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293"/>
        <w:gridCol w:w="433"/>
        <w:gridCol w:w="393"/>
        <w:gridCol w:w="453"/>
        <w:gridCol w:w="433"/>
        <w:gridCol w:w="374"/>
        <w:gridCol w:w="374"/>
        <w:gridCol w:w="493"/>
        <w:gridCol w:w="573"/>
        <w:gridCol w:w="473"/>
        <w:gridCol w:w="473"/>
        <w:gridCol w:w="393"/>
        <w:gridCol w:w="513"/>
        <w:gridCol w:w="413"/>
        <w:gridCol w:w="433"/>
        <w:gridCol w:w="353"/>
        <w:gridCol w:w="241"/>
        <w:gridCol w:w="313"/>
        <w:gridCol w:w="253"/>
      </w:tblGrid>
      <w:tr>
        <w:trPr>
          <w:trHeight w:val="315"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Кентік, ауылдық округтер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      Маусым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Алдабергенов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Бахтыбайбай</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Төленгіт</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Сырымбет</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Қайнарлы</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Көкжазық</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Жалғызағаш</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Қоныр</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Ақын Сара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