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5cb0" w14:textId="44f5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мәслихатының 2009 жылғы 21 желтоқсандағы 33-197 санды "Ескелді ауданының 2010-2012 жылдарының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2010 жылғы 21 маусымдағы N 40-247 шешімі. Алматы облысының Әділет департаменті Ескелді ауданының Әділет басқармасында 2010 жылы 29 маусымда N 2-9-109 тіркелді. Күші жойылды - Алматы облысы Ескелді аудандық мәслихатының 2011 жылғы 24 маусымдағы № 54-322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24.06.2011 № 54-322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Республикасының "Қазақстан Республикасындағы жергілікті мемлекеттік басқару және өзін өзі басқару туралы"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аудандық мәслихатының 2009 жылғы 21 желтоқсандағы "Ескелді ауданының 2010-2012 жылдарының бюджеті туралы" N 33-197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жылдың 30 желтоқсанында нормативтік құқықтық актілерді мемлекеттік тіркеу тізілімінде 2-9-92 нөмірмен енгізілген, аудандық "Жетісу шұғыласы" газетінің N 5 жарияланған), 2010 жылдың 2 ақпанындағы "Ескелді ауданы мәслихатының 2009 жылғы 21 желтоқсандағы N 33-197 шешіміне "Ескелді ауданының 2010-2012 жылдарының бюджеті туралы" шешіміне өзгерістер мен толықтырулар енгізу туралы" N 35-211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жылдың 15 ақпанында нормативтік құқықтық актілерді мемлекеттік тіркеу тізілімінде 2-9-97 нөмірмен енгізілген, аудандық "Жетісу шұғыласы" газетінің N 13-14 жарияланған), 2010 жылдың 16 сәуірдегі "Ескелді ауданы мәслихатының 2009 жылғы 21 желтоқсандағы N 33-197 шешіміне "Ескелді ауданының 2010-2012 жылдарының бюджеті туралы" шешіміне өзгерістер мен толықтырулар енгізу туралы" N 38-233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(2010 жылдың 22 сәуірінде нормативтік актілерді мемлекеттік тіркеу тізілімінде 2-9-103 нөмірмен енгізілген, аудандық "Жетісу шұғыласы" газетінің N 23 жарияланған), мынандай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"Кірістер" деген жол бойынша "2738474" саны "2794852" санына ауыстырылсын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деген жол бойынша "71317" саны "98665"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деген жол бойынша "15863" саны "18863"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"Ресми трансферттерден түсетін түсімдер" деген жол бойынша "2650016" саны "2676046"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"Шығындар" деген жол бойынша "2751051" саны "2807429" санына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"Жалпы сипаттағы мемлекеттік қызметтер көрсету" деген жол бойынша "159590" саны "160928"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"Қорғаныс" деген жолдағы "204" саны "45200"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"Білім беруге" деген жол бойынша "1441101" саны "1444168"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"Әлеуметтік көмек және әлеуметтік қамсыздандыруға" деген жол бойынша "156712" саны "156412"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"тұрғын үй-коммуналдық шаруашылыққа" деген жол бойынша "522947" саны "527114"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"мәдениет, спорт, туризм және ақпараттық кеңістікке"" деген жол бойынша "127437" саны "130530" санына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"Ауыл су, орман, балық шаруашылығы, ерекше қорғалатын табиғи аумақтар, қоршаған ортаны және жануарлар дүниесін қорғау, жер қатынастары" деген жол бойынша "114371" саны "114460"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"көлік және коммуникацияға" деген жол бойынша "93749" саны "93677"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2010 жылға арналған аудандық бюджеттің бюджеттік бағдарламалары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2010 жылға арналған аудандық бюджеттің бюджеттік бағдарламалары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2010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шақырылымындағы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XL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Соболенко Александр Александрович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Тастанбаев Қалабек Тастанбайұлы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Жұмабек Әбдіұлы Жұбанов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21 маусым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40-247 санды "2009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"Ескелді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2010-2012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33-197 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73"/>
        <w:gridCol w:w="773"/>
        <w:gridCol w:w="8313"/>
        <w:gridCol w:w="20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2794852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48319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13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14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18153</w:t>
            </w:r>
          </w:p>
        </w:tc>
      </w:tr>
      <w:tr>
        <w:trPr>
          <w:trHeight w:val="20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2676046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2676046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33"/>
        <w:gridCol w:w="753"/>
        <w:gridCol w:w="753"/>
        <w:gridCol w:w="7633"/>
        <w:gridCol w:w="20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- барлығы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2807429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160928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137561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41741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41283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85665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82993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</w:t>
            </w:r>
          </w:p>
        </w:tc>
      </w:tr>
      <w:tr>
        <w:trPr>
          <w:trHeight w:val="13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</w:t>
            </w:r>
          </w:p>
        </w:tc>
      </w:tr>
      <w:tr>
        <w:trPr>
          <w:trHeight w:val="16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 жағдайлардың алдын алу және оларды жою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1444168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92379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1313424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1306481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1306481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13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140154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39862</w:t>
            </w:r>
          </w:p>
        </w:tc>
      </w:tr>
      <w:tr>
        <w:trPr>
          <w:trHeight w:val="16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оларға теңестірілген,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майдандағы армия құрамына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кірмеген, 1941 жылғы 22 маусымнан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1945 жылғы 3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аралығындағы кезеңде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бөлімшелерде, мекемелерде, әскери-оқу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орындарында әскери қызметтен өткен,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запасқа босатылған (отставка),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"1941-1945 жж. Ұлы Отан соғысында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Германияны жеңгені үшін"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"Жапонияны жеңгені үшін"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медалімен марапатталған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қызметшілерге, Ұлы Отан 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жылдарында тылда кемінде алты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істеген (қызметте болған)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біржолғы материалдық көмек 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</w:t>
            </w:r>
          </w:p>
        </w:tc>
      </w:tr>
      <w:tr>
        <w:trPr>
          <w:trHeight w:val="11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527114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212399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212399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281895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281895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177588</w:t>
            </w:r>
          </w:p>
        </w:tc>
      </w:tr>
      <w:tr>
        <w:trPr>
          <w:trHeight w:val="13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 елді-мекендерді көркейту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68793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91196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91196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 өткiзу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13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13628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13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</w:p>
        </w:tc>
      </w:tr>
      <w:tr>
        <w:trPr>
          <w:trHeight w:val="13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87370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</w:p>
        </w:tc>
      </w:tr>
      <w:tr>
        <w:trPr>
          <w:trHeight w:val="13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33628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55858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55858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59949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59949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59949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33728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33728</w:t>
            </w:r>
          </w:p>
        </w:tc>
      </w:tr>
      <w:tr>
        <w:trPr>
          <w:trHeight w:val="16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68909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68909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53"/>
        <w:gridCol w:w="713"/>
        <w:gridCol w:w="713"/>
        <w:gridCol w:w="7653"/>
        <w:gridCol w:w="2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613"/>
        <w:gridCol w:w="8473"/>
        <w:gridCol w:w="20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733"/>
        <w:gridCol w:w="733"/>
        <w:gridCol w:w="7653"/>
        <w:gridCol w:w="20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3"/>
        <w:gridCol w:w="753"/>
        <w:gridCol w:w="8333"/>
        <w:gridCol w:w="20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-24795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13"/>
        <w:gridCol w:w="793"/>
        <w:gridCol w:w="733"/>
        <w:gridCol w:w="769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40-247 санды "2009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"Ескелді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2010-2012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33-197 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2010-2012 жылдарға арналған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713"/>
        <w:gridCol w:w="693"/>
        <w:gridCol w:w="5473"/>
        <w:gridCol w:w="1553"/>
        <w:gridCol w:w="1373"/>
        <w:gridCol w:w="16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411458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295419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110133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398987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267375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212399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212399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құрылысы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15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45133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45133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45133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