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9d07" w14:textId="53c9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мәслихатының 2009 жылғы 21 желтоқсандағы 33-197 санды "Ескелді ауданының 2010-2012 жылдарының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2010 жылғы 07 желтоқсандағы N  47-280 шешімі. Алматы облысының Әділет департаменті Ескелді ауданының Әділет басқармасында 2010 жылы 10 желтоқсанда N 2-9-115 тіркелді. Күші жойылды - Алматы облысы Ескелді аудандық мәслихатының 2011 жылғы 24 маусымдағы № 54-322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24.06.2011 № 54-322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w:t>
      </w:r>
      <w:r>
        <w:rPr>
          <w:rFonts w:ascii="Times New Roman"/>
          <w:b w:val="false"/>
          <w:i w:val="false"/>
          <w:color w:val="000000"/>
          <w:sz w:val="28"/>
        </w:rPr>
        <w:t>3-тармағын</w:t>
      </w:r>
      <w:r>
        <w:rPr>
          <w:rFonts w:ascii="Times New Roman"/>
          <w:b w:val="false"/>
          <w:i w:val="false"/>
          <w:color w:val="000000"/>
          <w:sz w:val="28"/>
        </w:rPr>
        <w:t xml:space="preserve"> басшылыққа ала отырып, Қазақстан Республикасының "Қазақстан Республикасындағы жергілікті мемлекеттік басқару және өзін 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Ескелдi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аудандық мәслихатының 2009 жылғы 21 желтоқсандағы "Ескелді ауданының 2010-2012 жылдарының бюджеті туралы" 33-197 санды </w:t>
      </w:r>
      <w:r>
        <w:rPr>
          <w:rFonts w:ascii="Times New Roman"/>
          <w:b w:val="false"/>
          <w:i w:val="false"/>
          <w:color w:val="000000"/>
          <w:sz w:val="28"/>
        </w:rPr>
        <w:t>шешіміне</w:t>
      </w:r>
      <w:r>
        <w:rPr>
          <w:rFonts w:ascii="Times New Roman"/>
          <w:b w:val="false"/>
          <w:i w:val="false"/>
          <w:color w:val="000000"/>
          <w:sz w:val="28"/>
        </w:rPr>
        <w:t>, (2009 жылдың 30 желтоқсанында нормативтік құқықтық актілерді мемлекеттік тіркеу тізілімінде 2-9-92 нөмірімен енгізілген, аудандық "Жетісу шұғыласы" газетінің 5 нөмірінде жарияланған), 2010 жылдың 2 ақпанындағы "Ескелді ауданы мәслихатының 2009 жылғы 21 желтоқсандағы 33-197 санды "Ескелді ауданының 2010-2012 жылдарының бюджеті туралы" шешіміне өзгерістер мен толықтырулар енгізу туралы" N 35-211 </w:t>
      </w:r>
      <w:r>
        <w:rPr>
          <w:rFonts w:ascii="Times New Roman"/>
          <w:b w:val="false"/>
          <w:i w:val="false"/>
          <w:color w:val="000000"/>
          <w:sz w:val="28"/>
        </w:rPr>
        <w:t>шешіміне</w:t>
      </w:r>
      <w:r>
        <w:rPr>
          <w:rFonts w:ascii="Times New Roman"/>
          <w:b w:val="false"/>
          <w:i w:val="false"/>
          <w:color w:val="000000"/>
          <w:sz w:val="28"/>
        </w:rPr>
        <w:t xml:space="preserve"> (2010 жылдың 15 ақпанында нормативтік құқықтық актілерді мемлекеттік тіркеу тізілімінде 2-9-97 нөмірімен енгізілген, аудандық "Жетісу шұғыласы" газетінің 13-14 нөмірлерінде жарияланған), 2010 жылдың 16 сәуірдегі "Ескелді ауданы мәслихатының 2009 жылғы 21 желтоқсандағы 33-197 санды "Ескелді ауданының 2010-2012 жылдарының бюджеті туралы" шешіміне өзгерістер мен толықтырулар енгізу туралы" N 38-233 </w:t>
      </w:r>
      <w:r>
        <w:rPr>
          <w:rFonts w:ascii="Times New Roman"/>
          <w:b w:val="false"/>
          <w:i w:val="false"/>
          <w:color w:val="000000"/>
          <w:sz w:val="28"/>
        </w:rPr>
        <w:t>шешіміне</w:t>
      </w:r>
      <w:r>
        <w:rPr>
          <w:rFonts w:ascii="Times New Roman"/>
          <w:b w:val="false"/>
          <w:i w:val="false"/>
          <w:color w:val="000000"/>
          <w:sz w:val="28"/>
        </w:rPr>
        <w:t>, (2010 жылдың 22 сәуірінде нормативтік құқықтық актілерді мемлекеттік тіркеу тізілімінде 2-9-103 нөмірімен енгізілген, аудандық "Жетісу шұғыласы" газетінің 23 нөмірінде жарияланған), 2010 жылдың 21 маусымындағы "Ескелді ауданының 2010-2012 жылдарының бюджеті туралы" шешіміне өзгерістер енгізу туралы" N 40-247 </w:t>
      </w:r>
      <w:r>
        <w:rPr>
          <w:rFonts w:ascii="Times New Roman"/>
          <w:b w:val="false"/>
          <w:i w:val="false"/>
          <w:color w:val="000000"/>
          <w:sz w:val="28"/>
        </w:rPr>
        <w:t>шешіміне</w:t>
      </w:r>
      <w:r>
        <w:rPr>
          <w:rFonts w:ascii="Times New Roman"/>
          <w:b w:val="false"/>
          <w:i w:val="false"/>
          <w:color w:val="000000"/>
          <w:sz w:val="28"/>
        </w:rPr>
        <w:t xml:space="preserve"> (2010 жылдың 29 маусымында нормативтік құқықтық актілерді мемлекеттік тіркеу тізілімінде 2-9-109 нөмірмен енгізілген, аудандық "Жетісу шұғыласы" газетінің 31 нөмірінде жарияланған), 2010 жылдың 23 тамызындағы "Ескелді ауданының 2010-2012 жылдарының бюджеті туралы" шешіміне өзгерістер енгізу туралы" N 42-260 </w:t>
      </w:r>
      <w:r>
        <w:rPr>
          <w:rFonts w:ascii="Times New Roman"/>
          <w:b w:val="false"/>
          <w:i w:val="false"/>
          <w:color w:val="000000"/>
          <w:sz w:val="28"/>
        </w:rPr>
        <w:t>шешіміне</w:t>
      </w:r>
      <w:r>
        <w:rPr>
          <w:rFonts w:ascii="Times New Roman"/>
          <w:b w:val="false"/>
          <w:i w:val="false"/>
          <w:color w:val="000000"/>
          <w:sz w:val="28"/>
        </w:rPr>
        <w:t xml:space="preserve"> (2010 жылдың 27 тамызында нормативтік құқықтық актілерді мемлекеттік тіркеу тізілімінде 2-9-112 нөмірмен енгізілген, аудандық "Жетісу шұғыласы" газетінің нөмірінде жарияланған), 2010 жылдың 22 қазанындағы "Ескелді ауданының 2010-2012 жылдарының бюджеті туралы" шешіміне өзгерістер енгізу туралы" N 44-271 </w:t>
      </w:r>
      <w:r>
        <w:rPr>
          <w:rFonts w:ascii="Times New Roman"/>
          <w:b w:val="false"/>
          <w:i w:val="false"/>
          <w:color w:val="000000"/>
          <w:sz w:val="28"/>
        </w:rPr>
        <w:t>шешіміне</w:t>
      </w:r>
      <w:r>
        <w:rPr>
          <w:rFonts w:ascii="Times New Roman"/>
          <w:b w:val="false"/>
          <w:i w:val="false"/>
          <w:color w:val="000000"/>
          <w:sz w:val="28"/>
        </w:rPr>
        <w:t xml:space="preserve"> (2010 жылдың 29 қазанында нормативтік құқықтық актілерді мемлекеттік тіркеу тізілімінде 2-9-114 нөмірмен енгізілген, аудандық "Жетісу шұғыласы" газетінің N 48 нөмірінде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1-тармақшасындағы:</w:t>
      </w:r>
      <w:r>
        <w:br/>
      </w:r>
      <w:r>
        <w:rPr>
          <w:rFonts w:ascii="Times New Roman"/>
          <w:b w:val="false"/>
          <w:i w:val="false"/>
          <w:color w:val="000000"/>
          <w:sz w:val="28"/>
        </w:rPr>
        <w:t>
      "Кірістер" деген жол бойынша "2821627" саны "2818863" санына ауыстырылсын, оның ішінде:</w:t>
      </w:r>
      <w:r>
        <w:br/>
      </w:r>
      <w:r>
        <w:rPr>
          <w:rFonts w:ascii="Times New Roman"/>
          <w:b w:val="false"/>
          <w:i w:val="false"/>
          <w:color w:val="000000"/>
          <w:sz w:val="28"/>
        </w:rPr>
        <w:t>
      "Салықтық түсімдер" деген жол бойынша "110371" саны "111616" санына ауыстырылсын;</w:t>
      </w:r>
      <w:r>
        <w:br/>
      </w:r>
      <w:r>
        <w:rPr>
          <w:rFonts w:ascii="Times New Roman"/>
          <w:b w:val="false"/>
          <w:i w:val="false"/>
          <w:color w:val="000000"/>
          <w:sz w:val="28"/>
        </w:rPr>
        <w:t>
      салықтық емес түсімдер санаты бойынша "16857" саны "15612" санына ауыстырылсын;</w:t>
      </w:r>
      <w:r>
        <w:br/>
      </w:r>
      <w:r>
        <w:rPr>
          <w:rFonts w:ascii="Times New Roman"/>
          <w:b w:val="false"/>
          <w:i w:val="false"/>
          <w:color w:val="000000"/>
          <w:sz w:val="28"/>
        </w:rPr>
        <w:t>
      "трансферттердің түсімдері" деген жол бойынша "2693121" саны "2690357"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3-тармақшасындағы</w:t>
      </w:r>
      <w:r>
        <w:rPr>
          <w:rFonts w:ascii="Times New Roman"/>
          <w:b w:val="false"/>
          <w:i w:val="false"/>
          <w:color w:val="000000"/>
          <w:sz w:val="28"/>
        </w:rPr>
        <w:t xml:space="preserve"> "таза бюджеттік кредит беру" деген жол бойынша "12471" саны "12155"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4-тармақшасындағы</w:t>
      </w:r>
      <w:r>
        <w:rPr>
          <w:rFonts w:ascii="Times New Roman"/>
          <w:b w:val="false"/>
          <w:i w:val="false"/>
          <w:color w:val="000000"/>
          <w:sz w:val="28"/>
        </w:rPr>
        <w:t xml:space="preserve"> "бюджет тапшылығы" деген жол бойынша "-24795" саны "-24479"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5-тармақшасындағы</w:t>
      </w:r>
      <w:r>
        <w:rPr>
          <w:rFonts w:ascii="Times New Roman"/>
          <w:b w:val="false"/>
          <w:i w:val="false"/>
          <w:color w:val="000000"/>
          <w:sz w:val="28"/>
        </w:rPr>
        <w:t xml:space="preserve"> "бюджет тапшылығын қаржыландыру" деген жол бойынша "24795" саны "24479"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2-тармақшасындағы</w:t>
      </w:r>
      <w:r>
        <w:rPr>
          <w:rFonts w:ascii="Times New Roman"/>
          <w:b w:val="false"/>
          <w:i w:val="false"/>
          <w:color w:val="000000"/>
          <w:sz w:val="28"/>
        </w:rPr>
        <w:t>:</w:t>
      </w:r>
      <w:r>
        <w:br/>
      </w:r>
      <w:r>
        <w:rPr>
          <w:rFonts w:ascii="Times New Roman"/>
          <w:b w:val="false"/>
          <w:i w:val="false"/>
          <w:color w:val="000000"/>
          <w:sz w:val="28"/>
        </w:rPr>
        <w:t>
      "Шығындар" деген жол бойынша "2834204" саны "2831440"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1-тармақшадағы:</w:t>
      </w:r>
      <w:r>
        <w:br/>
      </w:r>
      <w:r>
        <w:rPr>
          <w:rFonts w:ascii="Times New Roman"/>
          <w:b w:val="false"/>
          <w:i w:val="false"/>
          <w:color w:val="000000"/>
          <w:sz w:val="28"/>
        </w:rPr>
        <w:t>
      "Жалпы сипаттағы мемлекеттік қызметтер көрсету" деген жол бойынша "163203" саны "168995"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2-тармақшадағы</w:t>
      </w:r>
      <w:r>
        <w:rPr>
          <w:rFonts w:ascii="Times New Roman"/>
          <w:b w:val="false"/>
          <w:i w:val="false"/>
          <w:color w:val="000000"/>
          <w:sz w:val="28"/>
        </w:rPr>
        <w:t>: "Қорғанысқа" деген жол бойынша "60698" саны "60688"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4-тармақшадағы</w:t>
      </w:r>
      <w:r>
        <w:rPr>
          <w:rFonts w:ascii="Times New Roman"/>
          <w:b w:val="false"/>
          <w:i w:val="false"/>
          <w:color w:val="000000"/>
          <w:sz w:val="28"/>
        </w:rPr>
        <w:t>: "Білім беруге" деген жол бойынша "1470860" саны "1457107"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5-тармақшадағы</w:t>
      </w:r>
      <w:r>
        <w:rPr>
          <w:rFonts w:ascii="Times New Roman"/>
          <w:b w:val="false"/>
          <w:i w:val="false"/>
          <w:color w:val="000000"/>
          <w:sz w:val="28"/>
        </w:rPr>
        <w:t xml:space="preserve"> "Әлеуметтік көмек және әлеуметтік қамсыздандыруға" деген жол бойынша "147001" саны "145701"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6-тармақшадағы</w:t>
      </w:r>
      <w:r>
        <w:rPr>
          <w:rFonts w:ascii="Times New Roman"/>
          <w:b w:val="false"/>
          <w:i w:val="false"/>
          <w:color w:val="000000"/>
          <w:sz w:val="28"/>
        </w:rPr>
        <w:t>: "тұрғын үй-коммуналдық шаруашылыққа" деген жол бойынша "508842" саны "505513"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7-тармақшадағы</w:t>
      </w:r>
      <w:r>
        <w:rPr>
          <w:rFonts w:ascii="Times New Roman"/>
          <w:b w:val="false"/>
          <w:i w:val="false"/>
          <w:color w:val="000000"/>
          <w:sz w:val="28"/>
        </w:rPr>
        <w:t>: "мәдениет, спорт, туризм және ақпараттық кеңістікке"" деген жол бойынша "138980" саны "135866"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9-тармақшадағы</w:t>
      </w:r>
      <w:r>
        <w:rPr>
          <w:rFonts w:ascii="Times New Roman"/>
          <w:b w:val="false"/>
          <w:i w:val="false"/>
          <w:color w:val="000000"/>
          <w:sz w:val="28"/>
        </w:rPr>
        <w:t xml:space="preserve"> "өнеркәсіп, сәулет, қала құрылысы және құрылыс қызметіне" деген жол бойынша "56133" саны "56452"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11-тармақшадағы</w:t>
      </w:r>
      <w:r>
        <w:rPr>
          <w:rFonts w:ascii="Times New Roman"/>
          <w:b w:val="false"/>
          <w:i w:val="false"/>
          <w:color w:val="000000"/>
          <w:sz w:val="28"/>
        </w:rPr>
        <w:t>: "басқаларға" деген жол бойынша "11635" саны "24266"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2010 жылға арналған аудандық бюджеттің бюджеттік бағдарламалары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2010 жылға арналған аудандық бюджеттің бюджеттік бағдарламалары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2010 жылға арналған аудандық бюджеттің бюджеттік бағдарламалары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5. Осы шешім 2010 жылдың 1 қаңтарынан бастап қолданысқа енеді.</w:t>
      </w:r>
    </w:p>
    <w:bookmarkEnd w:id="0"/>
    <w:p>
      <w:pPr>
        <w:spacing w:after="0"/>
        <w:ind w:left="0"/>
        <w:jc w:val="both"/>
      </w:pPr>
      <w:r>
        <w:rPr>
          <w:rFonts w:ascii="Times New Roman"/>
          <w:b w:val="false"/>
          <w:i/>
          <w:color w:val="000000"/>
          <w:sz w:val="28"/>
        </w:rPr>
        <w:t>      Ескелді ауданы мәслихатының</w:t>
      </w:r>
      <w:r>
        <w:br/>
      </w:r>
      <w:r>
        <w:rPr>
          <w:rFonts w:ascii="Times New Roman"/>
          <w:b w:val="false"/>
          <w:i w:val="false"/>
          <w:color w:val="000000"/>
          <w:sz w:val="28"/>
        </w:rPr>
        <w:t>
</w:t>
      </w:r>
      <w:r>
        <w:rPr>
          <w:rFonts w:ascii="Times New Roman"/>
          <w:b w:val="false"/>
          <w:i/>
          <w:color w:val="000000"/>
          <w:sz w:val="28"/>
        </w:rPr>
        <w:t>      IV шақырылымындағы ХLVІІ</w:t>
      </w:r>
      <w:r>
        <w:br/>
      </w:r>
      <w:r>
        <w:rPr>
          <w:rFonts w:ascii="Times New Roman"/>
          <w:b w:val="false"/>
          <w:i w:val="false"/>
          <w:color w:val="000000"/>
          <w:sz w:val="28"/>
        </w:rPr>
        <w:t>
</w:t>
      </w:r>
      <w:r>
        <w:rPr>
          <w:rFonts w:ascii="Times New Roman"/>
          <w:b w:val="false"/>
          <w:i/>
          <w:color w:val="000000"/>
          <w:sz w:val="28"/>
        </w:rPr>
        <w:t>      сессиясының төрағасы                       Өмірхалықов Мұрат Батырханұлы</w:t>
      </w:r>
    </w:p>
    <w:p>
      <w:pPr>
        <w:spacing w:after="0"/>
        <w:ind w:left="0"/>
        <w:jc w:val="both"/>
      </w:pPr>
      <w:r>
        <w:rPr>
          <w:rFonts w:ascii="Times New Roman"/>
          <w:b w:val="false"/>
          <w:i/>
          <w:color w:val="000000"/>
          <w:sz w:val="28"/>
        </w:rPr>
        <w:t>      Ескелді ауданы</w:t>
      </w:r>
      <w:r>
        <w:br/>
      </w:r>
      <w:r>
        <w:rPr>
          <w:rFonts w:ascii="Times New Roman"/>
          <w:b w:val="false"/>
          <w:i w:val="false"/>
          <w:color w:val="000000"/>
          <w:sz w:val="28"/>
        </w:rPr>
        <w:t>
</w:t>
      </w:r>
      <w:r>
        <w:rPr>
          <w:rFonts w:ascii="Times New Roman"/>
          <w:b w:val="false"/>
          <w:i/>
          <w:color w:val="000000"/>
          <w:sz w:val="28"/>
        </w:rPr>
        <w:t>      мәслихатының хатшысы                       Тастанбаев Қалабек Тастанбайұлы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Идрисов Даулет Садырұлы</w:t>
      </w:r>
      <w:r>
        <w:br/>
      </w:r>
      <w:r>
        <w:rPr>
          <w:rFonts w:ascii="Times New Roman"/>
          <w:b w:val="false"/>
          <w:i w:val="false"/>
          <w:color w:val="000000"/>
          <w:sz w:val="28"/>
        </w:rPr>
        <w:t>
      2010 жылғы 07 желтоқсан</w:t>
      </w:r>
    </w:p>
    <w:bookmarkStart w:name="z20" w:id="1"/>
    <w:p>
      <w:pPr>
        <w:spacing w:after="0"/>
        <w:ind w:left="0"/>
        <w:jc w:val="both"/>
      </w:pPr>
      <w:r>
        <w:rPr>
          <w:rFonts w:ascii="Times New Roman"/>
          <w:b w:val="false"/>
          <w:i w:val="false"/>
          <w:color w:val="000000"/>
          <w:sz w:val="28"/>
        </w:rPr>
        <w:t>
Ескелді ауданы мәслихатының</w:t>
      </w:r>
      <w:r>
        <w:br/>
      </w:r>
      <w:r>
        <w:rPr>
          <w:rFonts w:ascii="Times New Roman"/>
          <w:b w:val="false"/>
          <w:i w:val="false"/>
          <w:color w:val="000000"/>
          <w:sz w:val="28"/>
        </w:rPr>
        <w:t>
2010 жылғы 07 желтоқсанындағы</w:t>
      </w:r>
      <w:r>
        <w:br/>
      </w:r>
      <w:r>
        <w:rPr>
          <w:rFonts w:ascii="Times New Roman"/>
          <w:b w:val="false"/>
          <w:i w:val="false"/>
          <w:color w:val="000000"/>
          <w:sz w:val="28"/>
        </w:rPr>
        <w:t>
47-280 санды "2009 жылғы</w:t>
      </w:r>
      <w:r>
        <w:br/>
      </w:r>
      <w:r>
        <w:rPr>
          <w:rFonts w:ascii="Times New Roman"/>
          <w:b w:val="false"/>
          <w:i w:val="false"/>
          <w:color w:val="000000"/>
          <w:sz w:val="28"/>
        </w:rPr>
        <w:t>
21 желтоқсандағы "Ескелді</w:t>
      </w:r>
      <w:r>
        <w:br/>
      </w:r>
      <w:r>
        <w:rPr>
          <w:rFonts w:ascii="Times New Roman"/>
          <w:b w:val="false"/>
          <w:i w:val="false"/>
          <w:color w:val="000000"/>
          <w:sz w:val="28"/>
        </w:rPr>
        <w:t>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33-197 санды шешіміне</w:t>
      </w:r>
      <w:r>
        <w:br/>
      </w:r>
      <w:r>
        <w:rPr>
          <w:rFonts w:ascii="Times New Roman"/>
          <w:b w:val="false"/>
          <w:i w:val="false"/>
          <w:color w:val="000000"/>
          <w:sz w:val="28"/>
        </w:rPr>
        <w:t>
өзгерістер енгізу туралы" шешіміне</w:t>
      </w:r>
      <w:r>
        <w:br/>
      </w:r>
      <w:r>
        <w:rPr>
          <w:rFonts w:ascii="Times New Roman"/>
          <w:b w:val="false"/>
          <w:i w:val="false"/>
          <w:color w:val="000000"/>
          <w:sz w:val="28"/>
        </w:rPr>
        <w:t>
1-қосымша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30"/>
        <w:gridCol w:w="630"/>
        <w:gridCol w:w="9385"/>
        <w:gridCol w:w="1965"/>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2818863</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111616</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101519</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33048</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57006</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4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w:t>
            </w:r>
          </w:p>
        </w:tc>
      </w:tr>
      <w:tr>
        <w:trPr>
          <w:trHeight w:val="18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2690357</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2690357</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12"/>
        <w:gridCol w:w="713"/>
        <w:gridCol w:w="733"/>
        <w:gridCol w:w="8758"/>
        <w:gridCol w:w="1972"/>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2831440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168995</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141938</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w:t>
            </w:r>
          </w:p>
        </w:tc>
      </w:tr>
      <w:tr>
        <w:trPr>
          <w:trHeight w:val="3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r>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88658</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15066</w:t>
            </w:r>
          </w:p>
        </w:tc>
      </w:tr>
      <w:tr>
        <w:trPr>
          <w:trHeight w:val="7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r>
      <w:tr>
        <w:trPr>
          <w:trHeight w:val="8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60523</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60523</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1457107</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113473</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1318782</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1311839</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1311839</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145701</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127893</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127893</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37546</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11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17093</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505513</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208886</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208886</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107766</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263675</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263675</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165635</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65133</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23907</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32952</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32952</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135866</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98597</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98597</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98597</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3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r>
      <w:tr>
        <w:trPr>
          <w:trHeight w:val="7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114028</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7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w:t>
            </w:r>
          </w:p>
        </w:tc>
      </w:tr>
      <w:tr>
        <w:trPr>
          <w:trHeight w:val="7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87370</w:t>
            </w:r>
          </w:p>
        </w:tc>
      </w:tr>
      <w:tr>
        <w:trPr>
          <w:trHeight w:val="4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w:t>
            </w:r>
          </w:p>
        </w:tc>
      </w:tr>
      <w:tr>
        <w:trPr>
          <w:trHeight w:val="6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56452</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56452</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56452</w:t>
            </w:r>
          </w:p>
        </w:tc>
      </w:tr>
      <w:tr>
        <w:trPr>
          <w:trHeight w:val="12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93102</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59374</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59374</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59374</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33728</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33728</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33728</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7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p>
        </w:tc>
      </w:tr>
      <w:tr>
        <w:trPr>
          <w:trHeight w:val="6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дене шынықтыру және спорт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68909</w:t>
            </w:r>
          </w:p>
        </w:tc>
      </w:tr>
      <w:tr>
        <w:trPr>
          <w:trHeight w:val="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68909</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68909</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8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47"/>
        <w:gridCol w:w="710"/>
        <w:gridCol w:w="710"/>
        <w:gridCol w:w="8507"/>
        <w:gridCol w:w="195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31"/>
        <w:gridCol w:w="609"/>
        <w:gridCol w:w="9373"/>
        <w:gridCol w:w="19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25"/>
        <w:gridCol w:w="724"/>
        <w:gridCol w:w="725"/>
        <w:gridCol w:w="8529"/>
        <w:gridCol w:w="195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w:t>
            </w:r>
            <w:r>
              <w:br/>
            </w:r>
            <w:r>
              <w:rPr>
                <w:rFonts w:ascii="Times New Roman"/>
                <w:b w:val="false"/>
                <w:i w:val="false"/>
                <w:color w:val="000000"/>
                <w:sz w:val="20"/>
              </w:rPr>
              <w:t>
сальдо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670"/>
        <w:gridCol w:w="747"/>
        <w:gridCol w:w="9213"/>
        <w:gridCol w:w="194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w:t>
            </w:r>
            <w:r>
              <w:br/>
            </w:r>
            <w:r>
              <w:rPr>
                <w:rFonts w:ascii="Times New Roman"/>
                <w:b w:val="false"/>
                <w:i w:val="false"/>
                <w:color w:val="000000"/>
                <w:sz w:val="20"/>
              </w:rPr>
              <w:t>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9"/>
        <w:gridCol w:w="789"/>
        <w:gridCol w:w="730"/>
        <w:gridCol w:w="8570"/>
        <w:gridCol w:w="195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4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bl>
    <w:bookmarkStart w:name="z21" w:id="2"/>
    <w:p>
      <w:pPr>
        <w:spacing w:after="0"/>
        <w:ind w:left="0"/>
        <w:jc w:val="both"/>
      </w:pPr>
      <w:r>
        <w:rPr>
          <w:rFonts w:ascii="Times New Roman"/>
          <w:b w:val="false"/>
          <w:i w:val="false"/>
          <w:color w:val="000000"/>
          <w:sz w:val="28"/>
        </w:rPr>
        <w:t>
Ескелді ауданы мәслихатының</w:t>
      </w:r>
      <w:r>
        <w:br/>
      </w:r>
      <w:r>
        <w:rPr>
          <w:rFonts w:ascii="Times New Roman"/>
          <w:b w:val="false"/>
          <w:i w:val="false"/>
          <w:color w:val="000000"/>
          <w:sz w:val="28"/>
        </w:rPr>
        <w:t>
2010 жылғы 07 желтоқсанындағы</w:t>
      </w:r>
      <w:r>
        <w:br/>
      </w:r>
      <w:r>
        <w:rPr>
          <w:rFonts w:ascii="Times New Roman"/>
          <w:b w:val="false"/>
          <w:i w:val="false"/>
          <w:color w:val="000000"/>
          <w:sz w:val="28"/>
        </w:rPr>
        <w:t>
47-280 санды "2009 жылғы</w:t>
      </w:r>
      <w:r>
        <w:br/>
      </w:r>
      <w:r>
        <w:rPr>
          <w:rFonts w:ascii="Times New Roman"/>
          <w:b w:val="false"/>
          <w:i w:val="false"/>
          <w:color w:val="000000"/>
          <w:sz w:val="28"/>
        </w:rPr>
        <w:t>
21 желтоқсандағы "Ескелді</w:t>
      </w:r>
      <w:r>
        <w:br/>
      </w:r>
      <w:r>
        <w:rPr>
          <w:rFonts w:ascii="Times New Roman"/>
          <w:b w:val="false"/>
          <w:i w:val="false"/>
          <w:color w:val="000000"/>
          <w:sz w:val="28"/>
        </w:rPr>
        <w:t>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33-197 санды шешіміне</w:t>
      </w:r>
      <w:r>
        <w:br/>
      </w:r>
      <w:r>
        <w:rPr>
          <w:rFonts w:ascii="Times New Roman"/>
          <w:b w:val="false"/>
          <w:i w:val="false"/>
          <w:color w:val="000000"/>
          <w:sz w:val="28"/>
        </w:rPr>
        <w:t>
өзгерістер енгізу туралы" шешіміне</w:t>
      </w:r>
      <w:r>
        <w:br/>
      </w:r>
      <w:r>
        <w:rPr>
          <w:rFonts w:ascii="Times New Roman"/>
          <w:b w:val="false"/>
          <w:i w:val="false"/>
          <w:color w:val="000000"/>
          <w:sz w:val="28"/>
        </w:rPr>
        <w:t>
2-қосымша</w:t>
      </w:r>
    </w:p>
    <w:bookmarkEnd w:id="2"/>
    <w:bookmarkStart w:name="z22" w:id="3"/>
    <w:p>
      <w:pPr>
        <w:spacing w:after="0"/>
        <w:ind w:left="0"/>
        <w:jc w:val="left"/>
      </w:pPr>
      <w:r>
        <w:rPr>
          <w:rFonts w:ascii="Times New Roman"/>
          <w:b/>
          <w:i w:val="false"/>
          <w:color w:val="000000"/>
        </w:rPr>
        <w:t xml:space="preserve"> 
Ескелді ауданының 2010-2012 жылдарға арналған бюджеттік</w:t>
      </w:r>
      <w:r>
        <w:br/>
      </w:r>
      <w:r>
        <w:rPr>
          <w:rFonts w:ascii="Times New Roman"/>
          <w:b/>
          <w:i w:val="false"/>
          <w:color w:val="000000"/>
        </w:rPr>
        <w:t>
инвестициялық жобалар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07"/>
        <w:gridCol w:w="786"/>
        <w:gridCol w:w="728"/>
        <w:gridCol w:w="6267"/>
        <w:gridCol w:w="1421"/>
        <w:gridCol w:w="1402"/>
        <w:gridCol w:w="144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395676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5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10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12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w:t>
            </w:r>
          </w:p>
        </w:tc>
      </w:tr>
      <w:tr>
        <w:trPr>
          <w:trHeight w:val="1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w:t>
            </w:r>
          </w:p>
        </w:tc>
      </w:tr>
      <w:tr>
        <w:trPr>
          <w:trHeight w:val="13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w:t>
            </w:r>
          </w:p>
        </w:tc>
      </w:tr>
    </w:tbl>
    <w:bookmarkStart w:name="z23" w:id="4"/>
    <w:p>
      <w:pPr>
        <w:spacing w:after="0"/>
        <w:ind w:left="0"/>
        <w:jc w:val="both"/>
      </w:pPr>
      <w:r>
        <w:rPr>
          <w:rFonts w:ascii="Times New Roman"/>
          <w:b w:val="false"/>
          <w:i w:val="false"/>
          <w:color w:val="000000"/>
          <w:sz w:val="28"/>
        </w:rPr>
        <w:t>
Ескелді ауданы мәслихатының</w:t>
      </w:r>
      <w:r>
        <w:br/>
      </w:r>
      <w:r>
        <w:rPr>
          <w:rFonts w:ascii="Times New Roman"/>
          <w:b w:val="false"/>
          <w:i w:val="false"/>
          <w:color w:val="000000"/>
          <w:sz w:val="28"/>
        </w:rPr>
        <w:t>
2010 жылғы 07 желтоқсанындағы</w:t>
      </w:r>
      <w:r>
        <w:br/>
      </w:r>
      <w:r>
        <w:rPr>
          <w:rFonts w:ascii="Times New Roman"/>
          <w:b w:val="false"/>
          <w:i w:val="false"/>
          <w:color w:val="000000"/>
          <w:sz w:val="28"/>
        </w:rPr>
        <w:t>
47-280 санды "2009 жылғы</w:t>
      </w:r>
      <w:r>
        <w:br/>
      </w:r>
      <w:r>
        <w:rPr>
          <w:rFonts w:ascii="Times New Roman"/>
          <w:b w:val="false"/>
          <w:i w:val="false"/>
          <w:color w:val="000000"/>
          <w:sz w:val="28"/>
        </w:rPr>
        <w:t>
21 желтоқсандағы "Ескелді</w:t>
      </w:r>
      <w:r>
        <w:br/>
      </w:r>
      <w:r>
        <w:rPr>
          <w:rFonts w:ascii="Times New Roman"/>
          <w:b w:val="false"/>
          <w:i w:val="false"/>
          <w:color w:val="000000"/>
          <w:sz w:val="28"/>
        </w:rPr>
        <w:t>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33-197 санды шешіміне</w:t>
      </w:r>
      <w:r>
        <w:br/>
      </w:r>
      <w:r>
        <w:rPr>
          <w:rFonts w:ascii="Times New Roman"/>
          <w:b w:val="false"/>
          <w:i w:val="false"/>
          <w:color w:val="000000"/>
          <w:sz w:val="28"/>
        </w:rPr>
        <w:t>
өзгерістер енгізу туралы" шешіміне</w:t>
      </w:r>
      <w:r>
        <w:br/>
      </w:r>
      <w:r>
        <w:rPr>
          <w:rFonts w:ascii="Times New Roman"/>
          <w:b w:val="false"/>
          <w:i w:val="false"/>
          <w:color w:val="000000"/>
          <w:sz w:val="28"/>
        </w:rPr>
        <w:t>
3-қосымша</w:t>
      </w:r>
    </w:p>
    <w:bookmarkEnd w:id="4"/>
    <w:bookmarkStart w:name="z24" w:id="5"/>
    <w:p>
      <w:pPr>
        <w:spacing w:after="0"/>
        <w:ind w:left="0"/>
        <w:jc w:val="left"/>
      </w:pPr>
      <w:r>
        <w:rPr>
          <w:rFonts w:ascii="Times New Roman"/>
          <w:b/>
          <w:i w:val="false"/>
          <w:color w:val="000000"/>
        </w:rPr>
        <w:t xml:space="preserve"> 
2010 жылға арналған жергілікті бюджеттің атқарылуы барысында</w:t>
      </w:r>
      <w:r>
        <w:br/>
      </w:r>
      <w:r>
        <w:rPr>
          <w:rFonts w:ascii="Times New Roman"/>
          <w:b/>
          <w:i w:val="false"/>
          <w:color w:val="000000"/>
        </w:rPr>
        <w:t>
секвестрлеуге жатпайтын бюджеттік бағдарламалардың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731"/>
        <w:gridCol w:w="672"/>
        <w:gridCol w:w="10379"/>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