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105e" w14:textId="a5e1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жер учаскелері үшін төлемақының базалық ставкаларын түзету коэффициенттері мен елді мекендердегі аймақтардың шекаралын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2010 жылғы 24 қарашадағы N  46-277 шешімі. Алматы облысының Әділет департаменті Ескелді ауданының Әділет басқармасында 2010 жылы 29 желтоқсанда N 2-9-116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өзін–өзі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"Жер кодексінің"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Ескелді ауданының әкімдігінің ұсыныс хаты негізінде Ескелді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ауданының жер учаскелері үшін төлемақының базалық ставкаларын түзету коэффициенттері мен елді мекендердегі аймақтардың шекаралары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жер мәселелері, ауыл шаруашылығы және табиғатты қорғау жұмыстарын қамтитын тұрақты комиссиясына (Қ. Досанов)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ХLVІ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Төлегенов Ербол Мұратжанұлы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Нұрлыбаев Нұрсабет  Дауытұлы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қараша 2010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қарашасындағы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46-277 "Ескелді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учаскелері үшін төлемақының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ставкаларын түзету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коэффициенттері мен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мекендердегі аймақтардың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шекараларын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001"/>
        <w:gridCol w:w="2919"/>
        <w:gridCol w:w="2432"/>
        <w:gridCol w:w="3599"/>
      </w:tblGrid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атаулары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нөмірі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(&gt;5,0)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(орталық)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(солтүстік)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(солтүстік-шығыс)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(4,0-5,0)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(батыс)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(шығыс)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Жолбарысұлы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(3,0-4,0)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(солтүстік-батыс)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(оңтүстік-шығыс)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Жалғызағаш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 Сара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Шымыр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2.72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(2,0-3,0)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 Баисов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(оңтүстік-батыс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отстойник)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1.90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(1,0-2,0)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Теңлік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Бөктерлі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0.89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Жеңдік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Ақешкі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Ешкіөлмес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0.83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(&lt;1)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Өтенай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Орқұсақ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Ақтұма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Қоржымбай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Биғаш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6.13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Тамбала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6.14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Тоқтамыс а.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