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3f3b" w14:textId="7813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2010 жылғы 07 желтоқсандағы N 47-281 шешімі. Алматы облысының Әділет департаменті Ескелді ауданының Әділет басқармасында 2011 жылы 18 қаңтарда N 2-9-119 тіркелді. Күші жойылды - Алматы облысы Ескелді аудандық мәслихатының 2012 жылғы 13 тамыздағы N 10-55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13.08.2012 N 10-55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Заңның 6-бабы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Ескелді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"Ескелді ауданының құрметті азаматы" атағын беру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Ескелді аудандық мәслихатының әлеуметтік мәселелер бойынша комиссия төрағасы М. Бөгенбаевқа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Ескелді ауданы мәслихатының</w:t>
      </w:r>
      <w:r>
        <w:br/>
      </w:r>
      <w:r>
        <w:rPr>
          <w:rFonts w:ascii="Times New Roman"/>
          <w:b w:val="false"/>
          <w:i w:val="false"/>
          <w:color w:val="000000"/>
          <w:sz w:val="28"/>
        </w:rPr>
        <w:t>
</w:t>
      </w:r>
      <w:r>
        <w:rPr>
          <w:rFonts w:ascii="Times New Roman"/>
          <w:b w:val="false"/>
          <w:i/>
          <w:color w:val="000000"/>
          <w:sz w:val="28"/>
        </w:rPr>
        <w:t xml:space="preserve">      IV шақырылымындағы </w:t>
      </w:r>
      <w:r>
        <w:br/>
      </w:r>
      <w:r>
        <w:rPr>
          <w:rFonts w:ascii="Times New Roman"/>
          <w:b w:val="false"/>
          <w:i w:val="false"/>
          <w:color w:val="000000"/>
          <w:sz w:val="28"/>
        </w:rPr>
        <w:t>
</w:t>
      </w:r>
      <w:r>
        <w:rPr>
          <w:rFonts w:ascii="Times New Roman"/>
          <w:b w:val="false"/>
          <w:i/>
          <w:color w:val="000000"/>
          <w:sz w:val="28"/>
        </w:rPr>
        <w:t>      ХLVІІ сессиясының төрағасы                 М. Өмірхалықов</w:t>
      </w:r>
    </w:p>
    <w:p>
      <w:pPr>
        <w:spacing w:after="0"/>
        <w:ind w:left="0"/>
        <w:jc w:val="both"/>
      </w:pPr>
      <w:r>
        <w:rPr>
          <w:rFonts w:ascii="Times New Roman"/>
          <w:b w:val="false"/>
          <w:i/>
          <w:color w:val="000000"/>
          <w:sz w:val="28"/>
        </w:rPr>
        <w:t>      Ескелді ауданы</w:t>
      </w:r>
      <w:r>
        <w:br/>
      </w:r>
      <w:r>
        <w:rPr>
          <w:rFonts w:ascii="Times New Roman"/>
          <w:b w:val="false"/>
          <w:i w:val="false"/>
          <w:color w:val="000000"/>
          <w:sz w:val="28"/>
        </w:rPr>
        <w:t>
</w:t>
      </w:r>
      <w:r>
        <w:rPr>
          <w:rFonts w:ascii="Times New Roman"/>
          <w:b w:val="false"/>
          <w:i/>
          <w:color w:val="000000"/>
          <w:sz w:val="28"/>
        </w:rPr>
        <w:t>      мәслихатының хатшысы                       Қ. Тастанбаев</w:t>
      </w:r>
    </w:p>
    <w:bookmarkStart w:name="z5" w:id="1"/>
    <w:p>
      <w:pPr>
        <w:spacing w:after="0"/>
        <w:ind w:left="0"/>
        <w:jc w:val="both"/>
      </w:pPr>
      <w:r>
        <w:rPr>
          <w:rFonts w:ascii="Times New Roman"/>
          <w:b w:val="false"/>
          <w:i w:val="false"/>
          <w:color w:val="000000"/>
          <w:sz w:val="28"/>
        </w:rPr>
        <w:t>
Ескелді аудандық мәслихатының</w:t>
      </w:r>
      <w:r>
        <w:br/>
      </w:r>
      <w:r>
        <w:rPr>
          <w:rFonts w:ascii="Times New Roman"/>
          <w:b w:val="false"/>
          <w:i w:val="false"/>
          <w:color w:val="000000"/>
          <w:sz w:val="28"/>
        </w:rPr>
        <w:t>
2010 жылғы 7 желтоқсандағы</w:t>
      </w:r>
      <w:r>
        <w:br/>
      </w:r>
      <w:r>
        <w:rPr>
          <w:rFonts w:ascii="Times New Roman"/>
          <w:b w:val="false"/>
          <w:i w:val="false"/>
          <w:color w:val="000000"/>
          <w:sz w:val="28"/>
        </w:rPr>
        <w:t>
"Ескелді ауданының құрметті</w:t>
      </w:r>
      <w:r>
        <w:br/>
      </w:r>
      <w:r>
        <w:rPr>
          <w:rFonts w:ascii="Times New Roman"/>
          <w:b w:val="false"/>
          <w:i w:val="false"/>
          <w:color w:val="000000"/>
          <w:sz w:val="28"/>
        </w:rPr>
        <w:t>
азаматы" атағын беру ережесін</w:t>
      </w:r>
      <w:r>
        <w:br/>
      </w:r>
      <w:r>
        <w:rPr>
          <w:rFonts w:ascii="Times New Roman"/>
          <w:b w:val="false"/>
          <w:i w:val="false"/>
          <w:color w:val="000000"/>
          <w:sz w:val="28"/>
        </w:rPr>
        <w:t>
бекіту туралы" N 47-281</w:t>
      </w:r>
      <w:r>
        <w:br/>
      </w:r>
      <w:r>
        <w:rPr>
          <w:rFonts w:ascii="Times New Roman"/>
          <w:b w:val="false"/>
          <w:i w:val="false"/>
          <w:color w:val="000000"/>
          <w:sz w:val="28"/>
        </w:rPr>
        <w:t>
шешімімен бекітілген</w:t>
      </w:r>
    </w:p>
    <w:bookmarkEnd w:id="1"/>
    <w:bookmarkStart w:name="z6" w:id="2"/>
    <w:p>
      <w:pPr>
        <w:spacing w:after="0"/>
        <w:ind w:left="0"/>
        <w:jc w:val="left"/>
      </w:pPr>
      <w:r>
        <w:rPr>
          <w:rFonts w:ascii="Times New Roman"/>
          <w:b/>
          <w:i w:val="false"/>
          <w:color w:val="000000"/>
        </w:rPr>
        <w:t xml:space="preserve"> 
"Ескелді ауданының құрметті азаматы" атағын беру ережесі</w:t>
      </w:r>
    </w:p>
    <w:bookmarkEnd w:id="2"/>
    <w:bookmarkStart w:name="z7" w:id="3"/>
    <w:p>
      <w:pPr>
        <w:spacing w:after="0"/>
        <w:ind w:left="0"/>
        <w:jc w:val="left"/>
      </w:pPr>
      <w:r>
        <w:rPr>
          <w:rFonts w:ascii="Times New Roman"/>
          <w:b/>
          <w:i w:val="false"/>
          <w:color w:val="000000"/>
        </w:rPr>
        <w:t xml:space="preserve"> 
Жалпы ережелер</w:t>
      </w:r>
    </w:p>
    <w:bookmarkEnd w:id="3"/>
    <w:bookmarkStart w:name="z8" w:id="4"/>
    <w:p>
      <w:pPr>
        <w:spacing w:after="0"/>
        <w:ind w:left="0"/>
        <w:jc w:val="both"/>
      </w:pPr>
      <w:r>
        <w:rPr>
          <w:rFonts w:ascii="Times New Roman"/>
          <w:b w:val="false"/>
          <w:i w:val="false"/>
          <w:color w:val="000000"/>
          <w:sz w:val="28"/>
        </w:rPr>
        <w:t>
      1. "Ескелді ауданының құрметті азаматы" атағын аудандық мәслихаттың шешімімен беріледі. "Ескелді ауданының құрметті азаматы" атағын беру патриоттық функцияны орындауға шақырады және Қазақстан Республикасы мен аудан алдындағы ерекше еңбегін қоғамның мойындауының көрінісі болып табылады.</w:t>
      </w:r>
      <w:r>
        <w:br/>
      </w:r>
      <w:r>
        <w:rPr>
          <w:rFonts w:ascii="Times New Roman"/>
          <w:b w:val="false"/>
          <w:i w:val="false"/>
          <w:color w:val="000000"/>
          <w:sz w:val="28"/>
        </w:rPr>
        <w:t>
      Сондай-ақ, "Ескелді ауданының құрметті азаматы" атағын берудегі мақсат еңбек сіңірген азаматтардың есімдерін, Ескелді ауданының тарихында сақтау болып табылады</w:t>
      </w:r>
    </w:p>
    <w:bookmarkEnd w:id="4"/>
    <w:bookmarkStart w:name="z9" w:id="5"/>
    <w:p>
      <w:pPr>
        <w:spacing w:after="0"/>
        <w:ind w:left="0"/>
        <w:jc w:val="left"/>
      </w:pPr>
      <w:r>
        <w:rPr>
          <w:rFonts w:ascii="Times New Roman"/>
          <w:b/>
          <w:i w:val="false"/>
          <w:color w:val="000000"/>
        </w:rPr>
        <w:t xml:space="preserve"> 
2. Атақ беру жөніндегі талаптар</w:t>
      </w:r>
    </w:p>
    <w:bookmarkEnd w:id="5"/>
    <w:bookmarkStart w:name="z10" w:id="6"/>
    <w:p>
      <w:pPr>
        <w:spacing w:after="0"/>
        <w:ind w:left="0"/>
        <w:jc w:val="both"/>
      </w:pPr>
      <w:r>
        <w:rPr>
          <w:rFonts w:ascii="Times New Roman"/>
          <w:b w:val="false"/>
          <w:i w:val="false"/>
          <w:color w:val="000000"/>
          <w:sz w:val="28"/>
        </w:rPr>
        <w:t>
      2. "Ескелді ауданының құрметті азаматы" атағы өмірбаяны Ескелді ауданымен байланысты, мемлекеттік наградалары бар, төмендегі талаптардың біріне сәйкес келетін тұлғаларға беріледі:</w:t>
      </w:r>
      <w:r>
        <w:br/>
      </w:r>
      <w:r>
        <w:rPr>
          <w:rFonts w:ascii="Times New Roman"/>
          <w:b w:val="false"/>
          <w:i w:val="false"/>
          <w:color w:val="000000"/>
          <w:sz w:val="28"/>
        </w:rPr>
        <w:t>
</w:t>
      </w:r>
      <w:r>
        <w:rPr>
          <w:rFonts w:ascii="Times New Roman"/>
          <w:b w:val="false"/>
          <w:i w:val="false"/>
          <w:color w:val="000000"/>
          <w:sz w:val="28"/>
        </w:rPr>
        <w:t>
      1) Ұлы Отан соғысы кезінде қаһармандық көрсеткендер және ерлік жасағандар немесе азаматтық борышын орындау кезінде жеке ерлік жасағандар, сондай-ақ заңдылық пен құқық тәртібін нығайту жұмысына елеулі үлес қосқандар;</w:t>
      </w:r>
      <w:r>
        <w:br/>
      </w:r>
      <w:r>
        <w:rPr>
          <w:rFonts w:ascii="Times New Roman"/>
          <w:b w:val="false"/>
          <w:i w:val="false"/>
          <w:color w:val="000000"/>
          <w:sz w:val="28"/>
        </w:rPr>
        <w:t>
</w:t>
      </w:r>
      <w:r>
        <w:rPr>
          <w:rFonts w:ascii="Times New Roman"/>
          <w:b w:val="false"/>
          <w:i w:val="false"/>
          <w:color w:val="000000"/>
          <w:sz w:val="28"/>
        </w:rPr>
        <w:t>
      2) Өзін жергілікті мемлекеттік басқару саласында көрсете білген, ауданның дамуына, тәуелсіз егеменді Қазақстанның тұтастығын сақтауға елеулі үлес қосқан мемлекеттік және саяси қайраткерлерге;</w:t>
      </w:r>
      <w:r>
        <w:br/>
      </w:r>
      <w:r>
        <w:rPr>
          <w:rFonts w:ascii="Times New Roman"/>
          <w:b w:val="false"/>
          <w:i w:val="false"/>
          <w:color w:val="000000"/>
          <w:sz w:val="28"/>
        </w:rPr>
        <w:t>
</w:t>
      </w:r>
      <w:r>
        <w:rPr>
          <w:rFonts w:ascii="Times New Roman"/>
          <w:b w:val="false"/>
          <w:i w:val="false"/>
          <w:color w:val="000000"/>
          <w:sz w:val="28"/>
        </w:rPr>
        <w:t>
      3) Халық шаруашылығының салаларындағы инновациялық қызметі және озық технологияларды енгізгені үшін, сондай-ақ, ауданның әлеуметтік – экономикалық дамуына белсенді ықпал еткендерге;</w:t>
      </w:r>
      <w:r>
        <w:br/>
      </w:r>
      <w:r>
        <w:rPr>
          <w:rFonts w:ascii="Times New Roman"/>
          <w:b w:val="false"/>
          <w:i w:val="false"/>
          <w:color w:val="000000"/>
          <w:sz w:val="28"/>
        </w:rPr>
        <w:t>
</w:t>
      </w:r>
      <w:r>
        <w:rPr>
          <w:rFonts w:ascii="Times New Roman"/>
          <w:b w:val="false"/>
          <w:i w:val="false"/>
          <w:color w:val="000000"/>
          <w:sz w:val="28"/>
        </w:rPr>
        <w:t>
      4) Аудан халқын сауықтыруға үлес қосқандарға, емдеу алдын-алу жұмысының үнемді және тиімді әдістерін енгізгені үшін;</w:t>
      </w:r>
      <w:r>
        <w:br/>
      </w:r>
      <w:r>
        <w:rPr>
          <w:rFonts w:ascii="Times New Roman"/>
          <w:b w:val="false"/>
          <w:i w:val="false"/>
          <w:color w:val="000000"/>
          <w:sz w:val="28"/>
        </w:rPr>
        <w:t>
</w:t>
      </w:r>
      <w:r>
        <w:rPr>
          <w:rFonts w:ascii="Times New Roman"/>
          <w:b w:val="false"/>
          <w:i w:val="false"/>
          <w:color w:val="000000"/>
          <w:sz w:val="28"/>
        </w:rPr>
        <w:t>
      5) Қоршаған ортаны қорғау және өңірдегі экологиялық ахуалды жақсарту саласында үлес қосқандарға;</w:t>
      </w:r>
      <w:r>
        <w:br/>
      </w:r>
      <w:r>
        <w:rPr>
          <w:rFonts w:ascii="Times New Roman"/>
          <w:b w:val="false"/>
          <w:i w:val="false"/>
          <w:color w:val="000000"/>
          <w:sz w:val="28"/>
        </w:rPr>
        <w:t>
</w:t>
      </w:r>
      <w:r>
        <w:rPr>
          <w:rFonts w:ascii="Times New Roman"/>
          <w:b w:val="false"/>
          <w:i w:val="false"/>
          <w:color w:val="000000"/>
          <w:sz w:val="28"/>
        </w:rPr>
        <w:t>
      6) Ғылымды, техниканы, әдебиетті, өнер мен қызметтің басқа түрлерін дамытуда елеулі үлес қосқандарға;</w:t>
      </w:r>
      <w:r>
        <w:br/>
      </w:r>
      <w:r>
        <w:rPr>
          <w:rFonts w:ascii="Times New Roman"/>
          <w:b w:val="false"/>
          <w:i w:val="false"/>
          <w:color w:val="000000"/>
          <w:sz w:val="28"/>
        </w:rPr>
        <w:t>
</w:t>
      </w:r>
      <w:r>
        <w:rPr>
          <w:rFonts w:ascii="Times New Roman"/>
          <w:b w:val="false"/>
          <w:i w:val="false"/>
          <w:color w:val="000000"/>
          <w:sz w:val="28"/>
        </w:rPr>
        <w:t>
      7) Қазақстан Республикасының азаматтары өскелең ұрпақ бойында азаматтықты, мәдениеттілік пен патриотизмді тәрбиелеуде, сондай-ақ, білім беру сапасын жетілдіру мен арттыруда айрықша үлес қосқандарға;</w:t>
      </w:r>
      <w:r>
        <w:br/>
      </w:r>
      <w:r>
        <w:rPr>
          <w:rFonts w:ascii="Times New Roman"/>
          <w:b w:val="false"/>
          <w:i w:val="false"/>
          <w:color w:val="000000"/>
          <w:sz w:val="28"/>
        </w:rPr>
        <w:t>
</w:t>
      </w:r>
      <w:r>
        <w:rPr>
          <w:rFonts w:ascii="Times New Roman"/>
          <w:b w:val="false"/>
          <w:i w:val="false"/>
          <w:color w:val="000000"/>
          <w:sz w:val="28"/>
        </w:rPr>
        <w:t>
      8) Отандық спорттың әлемдік ареналарда даңқын шығарған олимпиадалық ойындардың, әлем чемпионаттарының және басқа халықаралық жарыстардың жеңімпаздары мен жүлдегерлеріне.</w:t>
      </w:r>
    </w:p>
    <w:bookmarkEnd w:id="6"/>
    <w:bookmarkStart w:name="z19" w:id="7"/>
    <w:p>
      <w:pPr>
        <w:spacing w:after="0"/>
        <w:ind w:left="0"/>
        <w:jc w:val="left"/>
      </w:pPr>
      <w:r>
        <w:rPr>
          <w:rFonts w:ascii="Times New Roman"/>
          <w:b/>
          <w:i w:val="false"/>
          <w:color w:val="000000"/>
        </w:rPr>
        <w:t xml:space="preserve"> 
3. Атақ берудің тәртібі</w:t>
      </w:r>
    </w:p>
    <w:bookmarkEnd w:id="7"/>
    <w:bookmarkStart w:name="z20" w:id="8"/>
    <w:p>
      <w:pPr>
        <w:spacing w:after="0"/>
        <w:ind w:left="0"/>
        <w:jc w:val="both"/>
      </w:pPr>
      <w:r>
        <w:rPr>
          <w:rFonts w:ascii="Times New Roman"/>
          <w:b w:val="false"/>
          <w:i w:val="false"/>
          <w:color w:val="000000"/>
          <w:sz w:val="28"/>
        </w:rPr>
        <w:t>
      3. "Ескелді ауданының құрметті азаматы" атағын иеленуге үміткерлерді тиісті әкімшілік – аумақтық бірліктің әкімі ұсынады.</w:t>
      </w:r>
      <w:r>
        <w:br/>
      </w:r>
      <w:r>
        <w:rPr>
          <w:rFonts w:ascii="Times New Roman"/>
          <w:b w:val="false"/>
          <w:i w:val="false"/>
          <w:color w:val="000000"/>
          <w:sz w:val="28"/>
        </w:rPr>
        <w:t>
</w:t>
      </w:r>
      <w:r>
        <w:rPr>
          <w:rFonts w:ascii="Times New Roman"/>
          <w:b w:val="false"/>
          <w:i w:val="false"/>
          <w:color w:val="000000"/>
          <w:sz w:val="28"/>
        </w:rPr>
        <w:t>
      4.Ұсынылған үміткерлердің:</w:t>
      </w:r>
      <w:r>
        <w:br/>
      </w:r>
      <w:r>
        <w:rPr>
          <w:rFonts w:ascii="Times New Roman"/>
          <w:b w:val="false"/>
          <w:i w:val="false"/>
          <w:color w:val="000000"/>
          <w:sz w:val="28"/>
        </w:rPr>
        <w:t>
</w:t>
      </w:r>
      <w:r>
        <w:rPr>
          <w:rFonts w:ascii="Times New Roman"/>
          <w:b w:val="false"/>
          <w:i w:val="false"/>
          <w:color w:val="000000"/>
          <w:sz w:val="28"/>
        </w:rPr>
        <w:t>
      1) Аудан әкімінің ұсынысы;</w:t>
      </w:r>
      <w:r>
        <w:br/>
      </w:r>
      <w:r>
        <w:rPr>
          <w:rFonts w:ascii="Times New Roman"/>
          <w:b w:val="false"/>
          <w:i w:val="false"/>
          <w:color w:val="000000"/>
          <w:sz w:val="28"/>
        </w:rPr>
        <w:t>
</w:t>
      </w:r>
      <w:r>
        <w:rPr>
          <w:rFonts w:ascii="Times New Roman"/>
          <w:b w:val="false"/>
          <w:i w:val="false"/>
          <w:color w:val="000000"/>
          <w:sz w:val="28"/>
        </w:rPr>
        <w:t>
      2) Өмірбаяндық мәліметі;</w:t>
      </w:r>
      <w:r>
        <w:br/>
      </w:r>
      <w:r>
        <w:rPr>
          <w:rFonts w:ascii="Times New Roman"/>
          <w:b w:val="false"/>
          <w:i w:val="false"/>
          <w:color w:val="000000"/>
          <w:sz w:val="28"/>
        </w:rPr>
        <w:t>
</w:t>
      </w:r>
      <w:r>
        <w:rPr>
          <w:rFonts w:ascii="Times New Roman"/>
          <w:b w:val="false"/>
          <w:i w:val="false"/>
          <w:color w:val="000000"/>
          <w:sz w:val="28"/>
        </w:rPr>
        <w:t>
      3) Ерекше еңбектерін растайтын құжаттары, Қазақстан Республикасының заңнамаларында көрсетілген мемлекеттік наградаларының тізбесі ұсынылады.</w:t>
      </w:r>
      <w:r>
        <w:br/>
      </w:r>
      <w:r>
        <w:rPr>
          <w:rFonts w:ascii="Times New Roman"/>
          <w:b w:val="false"/>
          <w:i w:val="false"/>
          <w:color w:val="000000"/>
          <w:sz w:val="28"/>
        </w:rPr>
        <w:t>
</w:t>
      </w:r>
      <w:r>
        <w:rPr>
          <w:rFonts w:ascii="Times New Roman"/>
          <w:b w:val="false"/>
          <w:i w:val="false"/>
          <w:color w:val="000000"/>
          <w:sz w:val="28"/>
        </w:rPr>
        <w:t>
      5. "Ескелді ауданының құрметті азаматы" атағын беру туралы ұсыным еңбек ұжымы мен қоғамдық бірлестіктердің қолдау хаттары негізінде жасалады.</w:t>
      </w:r>
      <w:r>
        <w:br/>
      </w:r>
      <w:r>
        <w:rPr>
          <w:rFonts w:ascii="Times New Roman"/>
          <w:b w:val="false"/>
          <w:i w:val="false"/>
          <w:color w:val="000000"/>
          <w:sz w:val="28"/>
        </w:rPr>
        <w:t>
</w:t>
      </w:r>
      <w:r>
        <w:rPr>
          <w:rFonts w:ascii="Times New Roman"/>
          <w:b w:val="false"/>
          <w:i w:val="false"/>
          <w:color w:val="000000"/>
          <w:sz w:val="28"/>
        </w:rPr>
        <w:t>
      6. "Ескелді ауданының құрметті азаматы" атағын беру туралы ұсыным аудандық мәслихаттың сессиясында қаралады.</w:t>
      </w:r>
      <w:r>
        <w:br/>
      </w:r>
      <w:r>
        <w:rPr>
          <w:rFonts w:ascii="Times New Roman"/>
          <w:b w:val="false"/>
          <w:i w:val="false"/>
          <w:color w:val="000000"/>
          <w:sz w:val="28"/>
        </w:rPr>
        <w:t>
</w:t>
      </w:r>
      <w:r>
        <w:rPr>
          <w:rFonts w:ascii="Times New Roman"/>
          <w:b w:val="false"/>
          <w:i w:val="false"/>
          <w:color w:val="000000"/>
          <w:sz w:val="28"/>
        </w:rPr>
        <w:t>
      7. "Ескелді ауданының құрметті азаматы" атағы алып тасталмаған немесе өтелмеген соттылығы бар тұлғаларға берілуі мүмкін емес.</w:t>
      </w:r>
      <w:r>
        <w:br/>
      </w:r>
      <w:r>
        <w:rPr>
          <w:rFonts w:ascii="Times New Roman"/>
          <w:b w:val="false"/>
          <w:i w:val="false"/>
          <w:color w:val="000000"/>
          <w:sz w:val="28"/>
        </w:rPr>
        <w:t>
</w:t>
      </w:r>
      <w:r>
        <w:rPr>
          <w:rFonts w:ascii="Times New Roman"/>
          <w:b w:val="false"/>
          <w:i w:val="false"/>
          <w:color w:val="000000"/>
          <w:sz w:val="28"/>
        </w:rPr>
        <w:t>
      8. "Ескелді ауданының құрметті азаматы" атағын беру туралы мәселенің қаралуы және шешімінің қабылдануы, атаққа ұсынылған тұлға болмаған кезде жүзеге асырылуы мүмкін.</w:t>
      </w:r>
      <w:r>
        <w:br/>
      </w:r>
      <w:r>
        <w:rPr>
          <w:rFonts w:ascii="Times New Roman"/>
          <w:b w:val="false"/>
          <w:i w:val="false"/>
          <w:color w:val="000000"/>
          <w:sz w:val="28"/>
        </w:rPr>
        <w:t>
</w:t>
      </w:r>
      <w:r>
        <w:rPr>
          <w:rFonts w:ascii="Times New Roman"/>
          <w:b w:val="false"/>
          <w:i w:val="false"/>
          <w:color w:val="000000"/>
          <w:sz w:val="28"/>
        </w:rPr>
        <w:t>
      9. "Ескелді ауданының құрметті азаматы" атағын беру туралы ұсыным аудандық мәслихаттың сессиясында қатысқан депутаттар санының көпшілік даусымен,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10. "Ескелді ауданының құрметті азаматы" атағы берілген тұлға "Ескелді ауданының құрметті азаматы" ерекше белгісімен марапатталады.</w:t>
      </w:r>
      <w:r>
        <w:br/>
      </w:r>
      <w:r>
        <w:rPr>
          <w:rFonts w:ascii="Times New Roman"/>
          <w:b w:val="false"/>
          <w:i w:val="false"/>
          <w:color w:val="000000"/>
          <w:sz w:val="28"/>
        </w:rPr>
        <w:t>
</w:t>
      </w:r>
      <w:r>
        <w:rPr>
          <w:rFonts w:ascii="Times New Roman"/>
          <w:b w:val="false"/>
          <w:i w:val="false"/>
          <w:color w:val="000000"/>
          <w:sz w:val="28"/>
        </w:rPr>
        <w:t>
      11. "Ескелді ауданының құрметті азаматы" атағы салтанатты және жариялық жағдайында аудандық мәслихаттың хатшысы мен аудан әкімі тапсыратын куәлікпен және төсбелгімен расталады.</w:t>
      </w:r>
      <w:r>
        <w:br/>
      </w:r>
      <w:r>
        <w:rPr>
          <w:rFonts w:ascii="Times New Roman"/>
          <w:b w:val="false"/>
          <w:i w:val="false"/>
          <w:color w:val="000000"/>
          <w:sz w:val="28"/>
        </w:rPr>
        <w:t>
</w:t>
      </w:r>
      <w:r>
        <w:rPr>
          <w:rFonts w:ascii="Times New Roman"/>
          <w:b w:val="false"/>
          <w:i w:val="false"/>
          <w:color w:val="000000"/>
          <w:sz w:val="28"/>
        </w:rPr>
        <w:t>
      12. Құрметті азаматтың есімі ауданның құрметті азаматтары кітабына жазылады.</w:t>
      </w:r>
      <w:r>
        <w:br/>
      </w:r>
      <w:r>
        <w:rPr>
          <w:rFonts w:ascii="Times New Roman"/>
          <w:b w:val="false"/>
          <w:i w:val="false"/>
          <w:color w:val="000000"/>
          <w:sz w:val="28"/>
        </w:rPr>
        <w:t>
</w:t>
      </w:r>
      <w:r>
        <w:rPr>
          <w:rFonts w:ascii="Times New Roman"/>
          <w:b w:val="false"/>
          <w:i w:val="false"/>
          <w:color w:val="000000"/>
          <w:sz w:val="28"/>
        </w:rPr>
        <w:t>
      13. "Ескелді ауданының құрметті азаматы" атағын беру туралы аудандық мәслихат шешімі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14. Ауданның Құрметті азаматының аты жұртшылықтың ұсынысымен қала, кент, село көшелеріне Қазақстан Республикасының заңнамасымен көзделген тәртіпте берілуі мүмкін.</w:t>
      </w:r>
      <w:r>
        <w:br/>
      </w:r>
      <w:r>
        <w:rPr>
          <w:rFonts w:ascii="Times New Roman"/>
          <w:b w:val="false"/>
          <w:i w:val="false"/>
          <w:color w:val="000000"/>
          <w:sz w:val="28"/>
        </w:rPr>
        <w:t>
</w:t>
      </w:r>
      <w:r>
        <w:rPr>
          <w:rFonts w:ascii="Times New Roman"/>
          <w:b w:val="false"/>
          <w:i w:val="false"/>
          <w:color w:val="000000"/>
          <w:sz w:val="28"/>
        </w:rPr>
        <w:t>
      15. Атақ алған адам қайтыс болған жағдайда, оның құжаттары туысқандарының немесе мұрагерлердің қалауы бойынша мұражайларға берілуі мүмкін.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