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4d755" w14:textId="2e4d7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жылдың 23 желтоқсандағы № 28-99 "Іле ауданының 2010-2012 жылдарға арналған аудандық бюджеті туралы" шешіміне өзгерістер мен толықтырулар енгізу туралы</w:t>
      </w:r>
    </w:p>
    <w:p>
      <w:pPr>
        <w:spacing w:after="0"/>
        <w:ind w:left="0"/>
        <w:jc w:val="both"/>
      </w:pPr>
      <w:r>
        <w:rPr>
          <w:rFonts w:ascii="Times New Roman"/>
          <w:b w:val="false"/>
          <w:i w:val="false"/>
          <w:color w:val="000000"/>
          <w:sz w:val="28"/>
        </w:rPr>
        <w:t>Алматы облысы Іле аудандық мәслихатының 2010 жылғы 5 ақпандағы № 30-117 шешімі. Алматы облысы Іле ауданының Әділет басқармасында 2010 жылғы 23 ақпанда № 2-10-111 тіркелді</w:t>
      </w:r>
    </w:p>
    <w:p>
      <w:pPr>
        <w:spacing w:after="0"/>
        <w:ind w:left="0"/>
        <w:jc w:val="both"/>
      </w:pPr>
      <w:bookmarkStart w:name="z1" w:id="0"/>
      <w:r>
        <w:rPr>
          <w:rFonts w:ascii="Times New Roman"/>
          <w:b w:val="false"/>
          <w:i w:val="false"/>
          <w:color w:val="000000"/>
          <w:sz w:val="28"/>
        </w:rPr>
        <w:t xml:space="preserve">      Қазақстан Республикасы Бюджеттік </w:t>
      </w:r>
      <w:r>
        <w:rPr>
          <w:rFonts w:ascii="Times New Roman"/>
          <w:b w:val="false"/>
          <w:i w:val="false"/>
          <w:color w:val="000000"/>
          <w:sz w:val="28"/>
        </w:rPr>
        <w:t>Кодексінің</w:t>
      </w:r>
      <w:r>
        <w:rPr>
          <w:rFonts w:ascii="Times New Roman"/>
          <w:b w:val="false"/>
          <w:i w:val="false"/>
          <w:color w:val="000000"/>
          <w:sz w:val="28"/>
        </w:rPr>
        <w:t xml:space="preserve"> 9 – бабына, «Қазақстан Республикасындағы жергілікті мемлекеттік басқару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6 бабы 1 тармағының 1 тармақшасына сәйкес, Іле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1. Іле аудандық мәслихатының 2009 жылғы 23 желтоқсандағы «Іле ауданының 2010-2012 жылдарға арналған бюджеті туралы» № 28-99 </w:t>
      </w:r>
      <w:r>
        <w:rPr>
          <w:rFonts w:ascii="Times New Roman"/>
          <w:b w:val="false"/>
          <w:i w:val="false"/>
          <w:color w:val="000000"/>
          <w:sz w:val="28"/>
        </w:rPr>
        <w:t>шешіміне</w:t>
      </w:r>
      <w:r>
        <w:rPr>
          <w:rFonts w:ascii="Times New Roman"/>
          <w:b w:val="false"/>
          <w:i w:val="false"/>
          <w:color w:val="000000"/>
          <w:sz w:val="28"/>
        </w:rPr>
        <w:t xml:space="preserve"> (Іле аудандық әділет басқармасында нормативтік құқықтық актілерді мемлекеттік тіркеу тізілімінде 2009 жылғы 30 желтоқсанда № 2-10-104 нөмірінде тіркелген, «Іле таңы» газетінің 2010 жылғы 8 қаңтардағы № 2 (4321) нөмірінде жарияланды)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Кірістер – «28 030 389» саны «28 105 797» санына ауыстырылсын;</w:t>
      </w:r>
      <w:r>
        <w:br/>
      </w:r>
      <w:r>
        <w:rPr>
          <w:rFonts w:ascii="Times New Roman"/>
          <w:b w:val="false"/>
          <w:i w:val="false"/>
          <w:color w:val="000000"/>
          <w:sz w:val="28"/>
        </w:rPr>
        <w:t>
      соның ішінде:</w:t>
      </w:r>
      <w:r>
        <w:br/>
      </w:r>
      <w:r>
        <w:rPr>
          <w:rFonts w:ascii="Times New Roman"/>
          <w:b w:val="false"/>
          <w:i w:val="false"/>
          <w:color w:val="000000"/>
          <w:sz w:val="28"/>
        </w:rPr>
        <w:t>
      трансферттердің түсімдері бойынша – «10 764 007» саны «10 839 415» санына ауыстырылсын;</w:t>
      </w:r>
      <w:r>
        <w:br/>
      </w:r>
      <w:r>
        <w:rPr>
          <w:rFonts w:ascii="Times New Roman"/>
          <w:b w:val="false"/>
          <w:i w:val="false"/>
          <w:color w:val="000000"/>
          <w:sz w:val="28"/>
        </w:rPr>
        <w:t>
      2) Шығындар – «28 059 208» саны «28 289 245» санына ауыстырылсын;</w:t>
      </w:r>
      <w:r>
        <w:br/>
      </w:r>
      <w:r>
        <w:rPr>
          <w:rFonts w:ascii="Times New Roman"/>
          <w:b w:val="false"/>
          <w:i w:val="false"/>
          <w:color w:val="000000"/>
          <w:sz w:val="28"/>
        </w:rPr>
        <w:t>
</w:t>
      </w:r>
      <w:r>
        <w:rPr>
          <w:rFonts w:ascii="Times New Roman"/>
          <w:b w:val="false"/>
          <w:i w:val="false"/>
          <w:color w:val="000000"/>
          <w:sz w:val="28"/>
        </w:rPr>
        <w:t>
      оның ішінде:</w:t>
      </w:r>
      <w:r>
        <w:br/>
      </w:r>
      <w:r>
        <w:rPr>
          <w:rFonts w:ascii="Times New Roman"/>
          <w:b w:val="false"/>
          <w:i w:val="false"/>
          <w:color w:val="000000"/>
          <w:sz w:val="28"/>
        </w:rPr>
        <w:t>
      жалпы сипаттағы мемлекеттiк қызметтерге «194 212» саны «195 192» санына ауыстырылсын;</w:t>
      </w:r>
      <w:r>
        <w:br/>
      </w:r>
      <w:r>
        <w:rPr>
          <w:rFonts w:ascii="Times New Roman"/>
          <w:b w:val="false"/>
          <w:i w:val="false"/>
          <w:color w:val="000000"/>
          <w:sz w:val="28"/>
        </w:rPr>
        <w:t>
      қорғанысқа «923» саны «1 423» санына ауыстырылсын;</w:t>
      </w:r>
      <w:r>
        <w:br/>
      </w:r>
      <w:r>
        <w:rPr>
          <w:rFonts w:ascii="Times New Roman"/>
          <w:b w:val="false"/>
          <w:i w:val="false"/>
          <w:color w:val="000000"/>
          <w:sz w:val="28"/>
        </w:rPr>
        <w:t>
      білім беру «2 758 845» саны «2 928 072» санына ауыстырылсын;</w:t>
      </w:r>
      <w:r>
        <w:br/>
      </w:r>
      <w:r>
        <w:rPr>
          <w:rFonts w:ascii="Times New Roman"/>
          <w:b w:val="false"/>
          <w:i w:val="false"/>
          <w:color w:val="000000"/>
          <w:sz w:val="28"/>
        </w:rPr>
        <w:t>
      әлеуметтік көмек және әлеуметтік қамсыздандыруға «279 500» саны «285 150» санына ауыстырылсын;</w:t>
      </w:r>
      <w:r>
        <w:br/>
      </w:r>
      <w:r>
        <w:rPr>
          <w:rFonts w:ascii="Times New Roman"/>
          <w:b w:val="false"/>
          <w:i w:val="false"/>
          <w:color w:val="000000"/>
          <w:sz w:val="28"/>
        </w:rPr>
        <w:t>
      тұрғын үй-коммуналдық шаруашылыққа «8 805 842» саны «8 876 368» санына ауыстырылсын;</w:t>
      </w:r>
      <w:r>
        <w:br/>
      </w:r>
      <w:r>
        <w:rPr>
          <w:rFonts w:ascii="Times New Roman"/>
          <w:b w:val="false"/>
          <w:i w:val="false"/>
          <w:color w:val="000000"/>
          <w:sz w:val="28"/>
        </w:rPr>
        <w:t>
      мәдениет, спорт, туризм және ақпараттық кеңістікке «210 255» саны «213 325» санына ауыстырылсын;</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қатынастарына «307 963» саны «266 012» санына ауыстырылсын;</w:t>
      </w:r>
      <w:r>
        <w:br/>
      </w:r>
      <w:r>
        <w:rPr>
          <w:rFonts w:ascii="Times New Roman"/>
          <w:b w:val="false"/>
          <w:i w:val="false"/>
          <w:color w:val="000000"/>
          <w:sz w:val="28"/>
        </w:rPr>
        <w:t>
      көлік және коммуникацияға «159 573» саны «180 573» санына ауыстырылсын.</w:t>
      </w:r>
      <w:r>
        <w:br/>
      </w:r>
      <w:r>
        <w:rPr>
          <w:rFonts w:ascii="Times New Roman"/>
          <w:b w:val="false"/>
          <w:i w:val="false"/>
          <w:color w:val="000000"/>
          <w:sz w:val="28"/>
        </w:rPr>
        <w:t>
      3) Таза бюджеттік кредит беру «0» саны «48 079» санына ауыстырылсын;</w:t>
      </w:r>
      <w:r>
        <w:br/>
      </w:r>
      <w:r>
        <w:rPr>
          <w:rFonts w:ascii="Times New Roman"/>
          <w:b w:val="false"/>
          <w:i w:val="false"/>
          <w:color w:val="000000"/>
          <w:sz w:val="28"/>
        </w:rPr>
        <w:t>
      4) Бюджет тапшылығы (профицит) «-28 819» саны «- 231527» санына ауыстырылсын;</w:t>
      </w:r>
      <w:r>
        <w:br/>
      </w:r>
      <w:r>
        <w:rPr>
          <w:rFonts w:ascii="Times New Roman"/>
          <w:b w:val="false"/>
          <w:i w:val="false"/>
          <w:color w:val="000000"/>
          <w:sz w:val="28"/>
        </w:rPr>
        <w:t>
      5) Бюджет тапшылығын қаржыландыру (профицитін пайдалану) – «28 819» саны «231 527» санына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шешімнің 1 қосымшасы осы шешімнің 1 қосымшасына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2010 жылға арналған аудандық инвестициялық жобалары бюджеттік бағдарламалар тізімі 4 қосымшаға сәйкес бекітілсін.</w:t>
      </w:r>
      <w:r>
        <w:br/>
      </w:r>
      <w:r>
        <w:rPr>
          <w:rFonts w:ascii="Times New Roman"/>
          <w:b w:val="false"/>
          <w:i w:val="false"/>
          <w:color w:val="000000"/>
          <w:sz w:val="28"/>
        </w:rPr>
        <w:t>
</w:t>
      </w:r>
      <w:r>
        <w:rPr>
          <w:rFonts w:ascii="Times New Roman"/>
          <w:b w:val="false"/>
          <w:i w:val="false"/>
          <w:color w:val="000000"/>
          <w:sz w:val="28"/>
        </w:rPr>
        <w:t>
      4.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Мәслихат сессиясының</w:t>
      </w:r>
      <w:r>
        <w:br/>
      </w:r>
      <w:r>
        <w:rPr>
          <w:rFonts w:ascii="Times New Roman"/>
          <w:b w:val="false"/>
          <w:i w:val="false"/>
          <w:color w:val="000000"/>
          <w:sz w:val="28"/>
        </w:rPr>
        <w:t>
</w:t>
      </w:r>
      <w:r>
        <w:rPr>
          <w:rFonts w:ascii="Times New Roman"/>
          <w:b w:val="false"/>
          <w:i/>
          <w:color w:val="000000"/>
          <w:sz w:val="28"/>
        </w:rPr>
        <w:t>      төрайымы                   Ғ. Нәдірбекова</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Ф. Ыдрышева</w:t>
      </w:r>
    </w:p>
    <w:bookmarkStart w:name="z5" w:id="1"/>
    <w:p>
      <w:pPr>
        <w:spacing w:after="0"/>
        <w:ind w:left="0"/>
        <w:jc w:val="both"/>
      </w:pPr>
      <w:r>
        <w:rPr>
          <w:rFonts w:ascii="Times New Roman"/>
          <w:b w:val="false"/>
          <w:i w:val="false"/>
          <w:color w:val="000000"/>
          <w:sz w:val="28"/>
        </w:rPr>
        <w:t>
Іле аудандық мәслихаттың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"Іле ауданының 2010-2012 жылдарға</w:t>
      </w:r>
      <w:r>
        <w:br/>
      </w:r>
      <w:r>
        <w:rPr>
          <w:rFonts w:ascii="Times New Roman"/>
          <w:b w:val="false"/>
          <w:i w:val="false"/>
          <w:color w:val="000000"/>
          <w:sz w:val="28"/>
        </w:rPr>
        <w:t>
арналған аудандық бюджеті туралы"</w:t>
      </w:r>
      <w:r>
        <w:br/>
      </w:r>
      <w:r>
        <w:rPr>
          <w:rFonts w:ascii="Times New Roman"/>
          <w:b w:val="false"/>
          <w:i w:val="false"/>
          <w:color w:val="000000"/>
          <w:sz w:val="28"/>
        </w:rPr>
        <w:t>
№ 28-99 шешіміне бекітілген 1 қосымша</w:t>
      </w:r>
    </w:p>
    <w:bookmarkEnd w:id="1"/>
    <w:bookmarkStart w:name="z6" w:id="2"/>
    <w:p>
      <w:pPr>
        <w:spacing w:after="0"/>
        <w:ind w:left="0"/>
        <w:jc w:val="left"/>
      </w:pPr>
      <w:r>
        <w:rPr>
          <w:rFonts w:ascii="Times New Roman"/>
          <w:b/>
          <w:i w:val="false"/>
          <w:color w:val="000000"/>
        </w:rPr>
        <w:t xml:space="preserve"> 
Іле ауданының 2010 жылға арналған аудандық бюджеті</w:t>
      </w:r>
      <w:r>
        <w:br/>
      </w:r>
      <w:r>
        <w:rPr>
          <w:rFonts w:ascii="Times New Roman"/>
          <w:b/>
          <w:i w:val="false"/>
          <w:color w:val="000000"/>
        </w:rPr>
        <w:t>
(өзгерістермен)</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752"/>
        <w:gridCol w:w="668"/>
        <w:gridCol w:w="710"/>
        <w:gridCol w:w="6918"/>
        <w:gridCol w:w="2268"/>
      </w:tblGrid>
      <w:tr>
        <w:trPr>
          <w:trHeight w:val="10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w:t>
            </w:r>
            <w:r>
              <w:br/>
            </w:r>
            <w:r>
              <w:rPr>
                <w:rFonts w:ascii="Times New Roman"/>
                <w:b w:val="false"/>
                <w:i w:val="false"/>
                <w:color w:val="000000"/>
                <w:sz w:val="20"/>
              </w:rPr>
              <w:t>
       Iшкi сыныбы</w:t>
            </w:r>
            <w:r>
              <w:br/>
            </w:r>
            <w:r>
              <w:rPr>
                <w:rFonts w:ascii="Times New Roman"/>
                <w:b w:val="false"/>
                <w:i w:val="false"/>
                <w:color w:val="000000"/>
                <w:sz w:val="20"/>
              </w:rPr>
              <w:t>
           Ерекшелiгi</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28105797</w:t>
            </w:r>
          </w:p>
        </w:tc>
      </w:tr>
      <w:tr>
        <w:trPr>
          <w:trHeight w:val="37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17151367</w:t>
            </w:r>
          </w:p>
        </w:tc>
      </w:tr>
      <w:tr>
        <w:trPr>
          <w:trHeight w:val="37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939666</w:t>
            </w:r>
          </w:p>
        </w:tc>
      </w:tr>
      <w:tr>
        <w:trPr>
          <w:trHeight w:val="37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647500</w:t>
            </w:r>
          </w:p>
        </w:tc>
      </w:tr>
      <w:tr>
        <w:trPr>
          <w:trHeight w:val="81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630000</w:t>
            </w:r>
          </w:p>
        </w:tc>
      </w:tr>
      <w:tr>
        <w:trPr>
          <w:trHeight w:val="75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37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p>
        </w:tc>
      </w:tr>
      <w:tr>
        <w:trPr>
          <w:trHeight w:val="8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75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w:t>
            </w:r>
          </w:p>
        </w:tc>
      </w:tr>
      <w:tr>
        <w:trPr>
          <w:trHeight w:val="102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жерлерге салынатын жер салығы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15050</w:t>
            </w:r>
          </w:p>
        </w:tc>
      </w:tr>
      <w:tr>
        <w:trPr>
          <w:trHeight w:val="13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w:t>
            </w:r>
          </w:p>
        </w:tc>
      </w:tr>
      <w:tr>
        <w:trPr>
          <w:trHeight w:val="15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53882</w:t>
            </w:r>
          </w:p>
        </w:tc>
      </w:tr>
      <w:tr>
        <w:trPr>
          <w:trHeight w:val="37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197892</w:t>
            </w:r>
          </w:p>
        </w:tc>
      </w:tr>
      <w:tr>
        <w:trPr>
          <w:trHeight w:val="75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39651</w:t>
            </w:r>
          </w:p>
        </w:tc>
      </w:tr>
      <w:tr>
        <w:trPr>
          <w:trHeight w:val="75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көлiк құралдарына салынатын салық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158241</w:t>
            </w:r>
          </w:p>
        </w:tc>
      </w:tr>
      <w:tr>
        <w:trPr>
          <w:trHeight w:val="37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w:t>
            </w:r>
          </w:p>
        </w:tc>
      </w:tr>
      <w:tr>
        <w:trPr>
          <w:trHeight w:val="37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w:t>
            </w:r>
          </w:p>
        </w:tc>
      </w:tr>
      <w:tr>
        <w:trPr>
          <w:trHeight w:val="75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16139701</w:t>
            </w:r>
          </w:p>
        </w:tc>
      </w:tr>
      <w:tr>
        <w:trPr>
          <w:trHeight w:val="37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Акциздер-барлығы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16086501</w:t>
            </w:r>
          </w:p>
        </w:tc>
      </w:tr>
      <w:tr>
        <w:trPr>
          <w:trHeight w:val="75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арақ</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аймағында өндірілген шараптар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r>
      <w:tr>
        <w:trPr>
          <w:trHeight w:val="75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аумағында өндірілген фильтірлі сигареттер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15790501</w:t>
            </w:r>
          </w:p>
        </w:tc>
      </w:tr>
      <w:tr>
        <w:trPr>
          <w:trHeight w:val="75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аумағында өндірілген фильтірсіз сигареттер, папиростар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75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тұлғалар көтерме саудада өткізетін дизель отыны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30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15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8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үшiн төлейтiн түсiмдер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75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75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кәсiби қызметтi жүргiзгенi үшiн алынатын алымдар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w:t>
            </w:r>
          </w:p>
        </w:tc>
      </w:tr>
      <w:tr>
        <w:trPr>
          <w:trHeight w:val="75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кәсiпкерлерді мемлекеттік тіркегені үшiн алынатын алым</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9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үшiн алынатын лицензиялық алым</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w:t>
            </w:r>
          </w:p>
        </w:tc>
      </w:tr>
      <w:tr>
        <w:trPr>
          <w:trHeight w:val="15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15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7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7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мәміле жасау құқығын мемлекеттік тіркегені үшін алым</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17860</w:t>
            </w:r>
          </w:p>
        </w:tc>
      </w:tr>
      <w:tr>
        <w:trPr>
          <w:trHeight w:val="160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37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37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15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72000</w:t>
            </w:r>
          </w:p>
        </w:tc>
      </w:tr>
      <w:tr>
        <w:trPr>
          <w:trHeight w:val="37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баж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72000</w:t>
            </w:r>
          </w:p>
        </w:tc>
      </w:tr>
      <w:tr>
        <w:trPr>
          <w:trHeight w:val="55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62330</w:t>
            </w:r>
          </w:p>
        </w:tc>
      </w:tr>
      <w:tr>
        <w:trPr>
          <w:trHeight w:val="25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225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19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187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r>
      <w:tr>
        <w:trPr>
          <w:trHeight w:val="75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75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Аңшы куәлігін бергенi және оны жыл сайын тіркегені үшiн мемлекеттік баж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42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195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7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63800</w:t>
            </w:r>
          </w:p>
        </w:tc>
      </w:tr>
      <w:tr>
        <w:trPr>
          <w:trHeight w:val="40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r>
      <w:tr>
        <w:trPr>
          <w:trHeight w:val="75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5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81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 мемлекеттік пакетіне берілетін дивидендтер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75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75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12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4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4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ұйымдастыратын мемлекеттік сатып алуды өткізуден түсетін ақшаның түсімі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61690</w:t>
            </w:r>
          </w:p>
        </w:tc>
      </w:tr>
      <w:tr>
        <w:trPr>
          <w:trHeight w:val="29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61690</w:t>
            </w:r>
          </w:p>
        </w:tc>
      </w:tr>
      <w:tr>
        <w:trPr>
          <w:trHeight w:val="8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61690</w:t>
            </w:r>
          </w:p>
        </w:tc>
      </w:tr>
      <w:tr>
        <w:trPr>
          <w:trHeight w:val="37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түсімдер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7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51215</w:t>
            </w:r>
          </w:p>
        </w:tc>
      </w:tr>
      <w:tr>
        <w:trPr>
          <w:trHeight w:val="75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43215</w:t>
            </w:r>
          </w:p>
        </w:tc>
      </w:tr>
      <w:tr>
        <w:trPr>
          <w:trHeight w:val="75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43215</w:t>
            </w:r>
          </w:p>
        </w:tc>
      </w:tr>
      <w:tr>
        <w:trPr>
          <w:trHeight w:val="75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43215</w:t>
            </w:r>
          </w:p>
        </w:tc>
      </w:tr>
      <w:tr>
        <w:trPr>
          <w:trHeight w:val="75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және материалдық емес активтерді сату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7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75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7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10839415</w:t>
            </w:r>
          </w:p>
        </w:tc>
      </w:tr>
      <w:tr>
        <w:trPr>
          <w:trHeight w:val="8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басқарудың жоғары тұрған органдарынан түсетін трансферттер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10839415</w:t>
            </w:r>
          </w:p>
        </w:tc>
      </w:tr>
      <w:tr>
        <w:trPr>
          <w:trHeight w:val="75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түсетін трансферттер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10839415</w:t>
            </w:r>
          </w:p>
        </w:tc>
      </w:tr>
      <w:tr>
        <w:trPr>
          <w:trHeight w:val="37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2781611</w:t>
            </w:r>
          </w:p>
        </w:tc>
      </w:tr>
      <w:tr>
        <w:trPr>
          <w:trHeight w:val="37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8057804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
        <w:gridCol w:w="592"/>
        <w:gridCol w:w="785"/>
        <w:gridCol w:w="785"/>
        <w:gridCol w:w="785"/>
        <w:gridCol w:w="6082"/>
        <w:gridCol w:w="2299"/>
      </w:tblGrid>
      <w:tr>
        <w:trPr>
          <w:trHeight w:val="10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 әкімшісі</w:t>
            </w:r>
            <w:r>
              <w:br/>
            </w:r>
            <w:r>
              <w:rPr>
                <w:rFonts w:ascii="Times New Roman"/>
                <w:b w:val="false"/>
                <w:i w:val="false"/>
                <w:color w:val="000000"/>
                <w:sz w:val="20"/>
              </w:rPr>
              <w:t>
           Бағдарлама</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28289244</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195192</w:t>
            </w:r>
          </w:p>
        </w:tc>
      </w:tr>
      <w:tr>
        <w:trPr>
          <w:trHeight w:val="112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басқарудың жалпы функцияларын орындайтын өкілді, атқарушы және басқа органдар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170223</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11149</w:t>
            </w:r>
          </w:p>
        </w:tc>
      </w:tr>
      <w:tr>
        <w:trPr>
          <w:trHeight w:val="112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10999</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материалды-техникалық жарақтандыру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51435</w:t>
            </w:r>
          </w:p>
        </w:tc>
      </w:tr>
      <w:tr>
        <w:trPr>
          <w:trHeight w:val="112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51435</w:t>
            </w:r>
          </w:p>
        </w:tc>
      </w:tr>
      <w:tr>
        <w:trPr>
          <w:trHeight w:val="112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107639</w:t>
            </w:r>
          </w:p>
        </w:tc>
      </w:tr>
      <w:tr>
        <w:trPr>
          <w:trHeight w:val="148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105956</w:t>
            </w:r>
          </w:p>
        </w:tc>
      </w:tr>
      <w:tr>
        <w:trPr>
          <w:trHeight w:val="79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13970</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13970</w:t>
            </w:r>
          </w:p>
        </w:tc>
      </w:tr>
      <w:tr>
        <w:trPr>
          <w:trHeight w:val="15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10577</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w:t>
            </w:r>
          </w:p>
        </w:tc>
      </w:tr>
      <w:tr>
        <w:trPr>
          <w:trHeight w:val="76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76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42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10999</w:t>
            </w:r>
          </w:p>
        </w:tc>
      </w:tr>
      <w:tr>
        <w:trPr>
          <w:trHeight w:val="112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10999</w:t>
            </w:r>
          </w:p>
        </w:tc>
      </w:tr>
      <w:tr>
        <w:trPr>
          <w:trHeight w:val="232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10999</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1423</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w:t>
            </w:r>
          </w:p>
        </w:tc>
      </w:tr>
      <w:tr>
        <w:trPr>
          <w:trHeight w:val="73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w:t>
            </w:r>
          </w:p>
        </w:tc>
      </w:tr>
      <w:tr>
        <w:trPr>
          <w:trHeight w:val="73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 сот, қылмыстық-атқару қызметі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8358</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8358</w:t>
            </w:r>
          </w:p>
        </w:tc>
      </w:tr>
      <w:tr>
        <w:trPr>
          <w:trHeight w:val="150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8358</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8358</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2928068</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168140</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168140</w:t>
            </w:r>
          </w:p>
        </w:tc>
      </w:tr>
      <w:tr>
        <w:trPr>
          <w:trHeight w:val="73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168140</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2655344</w:t>
            </w:r>
          </w:p>
        </w:tc>
      </w:tr>
      <w:tr>
        <w:trPr>
          <w:trHeight w:val="112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4856</w:t>
            </w:r>
          </w:p>
        </w:tc>
      </w:tr>
      <w:tr>
        <w:trPr>
          <w:trHeight w:val="114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4856</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2650488</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2650488</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104584</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67639</w:t>
            </w:r>
          </w:p>
        </w:tc>
      </w:tr>
      <w:tr>
        <w:trPr>
          <w:trHeight w:val="112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15454</w:t>
            </w:r>
          </w:p>
        </w:tc>
      </w:tr>
      <w:tr>
        <w:trPr>
          <w:trHeight w:val="150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16530</w:t>
            </w:r>
          </w:p>
        </w:tc>
      </w:tr>
      <w:tr>
        <w:trPr>
          <w:trHeight w:val="18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35655</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36945</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36945</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285150</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264013</w:t>
            </w:r>
          </w:p>
        </w:tc>
      </w:tr>
      <w:tr>
        <w:trPr>
          <w:trHeight w:val="112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264013</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88478</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20076</w:t>
            </w:r>
          </w:p>
        </w:tc>
      </w:tr>
      <w:tr>
        <w:trPr>
          <w:trHeight w:val="222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23352</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6004</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20736</w:t>
            </w:r>
          </w:p>
        </w:tc>
      </w:tr>
      <w:tr>
        <w:trPr>
          <w:trHeight w:val="112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7825</w:t>
            </w:r>
          </w:p>
        </w:tc>
      </w:tr>
      <w:tr>
        <w:trPr>
          <w:trHeight w:val="78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4191</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27913</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37881</w:t>
            </w:r>
          </w:p>
        </w:tc>
      </w:tr>
      <w:tr>
        <w:trPr>
          <w:trHeight w:val="220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12288</w:t>
            </w:r>
          </w:p>
        </w:tc>
      </w:tr>
      <w:tr>
        <w:trPr>
          <w:trHeight w:val="150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35345</w:t>
            </w:r>
          </w:p>
        </w:tc>
      </w:tr>
      <w:tr>
        <w:trPr>
          <w:trHeight w:val="109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21137</w:t>
            </w:r>
          </w:p>
        </w:tc>
      </w:tr>
      <w:tr>
        <w:trPr>
          <w:trHeight w:val="112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21137</w:t>
            </w:r>
          </w:p>
        </w:tc>
      </w:tr>
      <w:tr>
        <w:trPr>
          <w:trHeight w:val="189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18372</w:t>
            </w:r>
          </w:p>
        </w:tc>
      </w:tr>
      <w:tr>
        <w:trPr>
          <w:trHeight w:val="111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8876368</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8194760</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8194760</w:t>
            </w:r>
          </w:p>
        </w:tc>
      </w:tr>
      <w:tr>
        <w:trPr>
          <w:trHeight w:val="112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15260</w:t>
            </w:r>
          </w:p>
        </w:tc>
      </w:tr>
      <w:tr>
        <w:trPr>
          <w:trHeight w:val="112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8036610</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142890</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609066</w:t>
            </w:r>
          </w:p>
        </w:tc>
      </w:tr>
      <w:tr>
        <w:trPr>
          <w:trHeight w:val="150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584066</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10293</w:t>
            </w:r>
          </w:p>
        </w:tc>
      </w:tr>
      <w:tr>
        <w:trPr>
          <w:trHeight w:val="102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44378</w:t>
            </w:r>
          </w:p>
        </w:tc>
      </w:tr>
      <w:tr>
        <w:trPr>
          <w:trHeight w:val="189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525241</w:t>
            </w:r>
          </w:p>
        </w:tc>
      </w:tr>
      <w:tr>
        <w:trPr>
          <w:trHeight w:val="72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6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72542</w:t>
            </w:r>
          </w:p>
        </w:tc>
      </w:tr>
      <w:tr>
        <w:trPr>
          <w:trHeight w:val="70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27937</w:t>
            </w:r>
          </w:p>
        </w:tc>
      </w:tr>
      <w:tr>
        <w:trPr>
          <w:trHeight w:val="70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5962</w:t>
            </w:r>
          </w:p>
        </w:tc>
      </w:tr>
      <w:tr>
        <w:trPr>
          <w:trHeight w:val="4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9816</w:t>
            </w:r>
          </w:p>
        </w:tc>
      </w:tr>
      <w:tr>
        <w:trPr>
          <w:trHeight w:val="72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w:t>
            </w:r>
          </w:p>
        </w:tc>
      </w:tr>
      <w:tr>
        <w:trPr>
          <w:trHeight w:val="40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45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14840</w:t>
            </w:r>
          </w:p>
        </w:tc>
      </w:tr>
      <w:tr>
        <w:trPr>
          <w:trHeight w:val="76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14840</w:t>
            </w:r>
          </w:p>
        </w:tc>
      </w:tr>
      <w:tr>
        <w:trPr>
          <w:trHeight w:val="76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29765</w:t>
            </w:r>
          </w:p>
        </w:tc>
      </w:tr>
      <w:tr>
        <w:trPr>
          <w:trHeight w:val="76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29765</w:t>
            </w:r>
          </w:p>
        </w:tc>
      </w:tr>
      <w:tr>
        <w:trPr>
          <w:trHeight w:val="72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213325</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21995</w:t>
            </w:r>
          </w:p>
        </w:tc>
      </w:tr>
      <w:tr>
        <w:trPr>
          <w:trHeight w:val="82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21995</w:t>
            </w:r>
          </w:p>
        </w:tc>
      </w:tr>
      <w:tr>
        <w:trPr>
          <w:trHeight w:val="3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21995</w:t>
            </w:r>
          </w:p>
        </w:tc>
      </w:tr>
      <w:tr>
        <w:trPr>
          <w:trHeight w:val="34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150501</w:t>
            </w:r>
          </w:p>
        </w:tc>
      </w:tr>
      <w:tr>
        <w:trPr>
          <w:trHeight w:val="70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150501</w:t>
            </w:r>
          </w:p>
        </w:tc>
      </w:tr>
      <w:tr>
        <w:trPr>
          <w:trHeight w:val="78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r>
      <w:tr>
        <w:trPr>
          <w:trHeight w:val="186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28174</w:t>
            </w:r>
          </w:p>
        </w:tc>
      </w:tr>
      <w:tr>
        <w:trPr>
          <w:trHeight w:val="112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22890</w:t>
            </w:r>
          </w:p>
        </w:tc>
      </w:tr>
      <w:tr>
        <w:trPr>
          <w:trHeight w:val="43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21058</w:t>
            </w:r>
          </w:p>
        </w:tc>
      </w:tr>
      <w:tr>
        <w:trPr>
          <w:trHeight w:val="78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5284</w:t>
            </w:r>
          </w:p>
        </w:tc>
      </w:tr>
      <w:tr>
        <w:trPr>
          <w:trHeight w:val="73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5284</w:t>
            </w:r>
          </w:p>
        </w:tc>
      </w:tr>
      <w:tr>
        <w:trPr>
          <w:trHeight w:val="112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кеңiстiкті ұйымдастыру жөніндегі өзге де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12655</w:t>
            </w:r>
          </w:p>
        </w:tc>
      </w:tr>
      <w:tr>
        <w:trPr>
          <w:trHeight w:val="112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3641</w:t>
            </w:r>
          </w:p>
        </w:tc>
      </w:tr>
      <w:tr>
        <w:trPr>
          <w:trHeight w:val="150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3641</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5771</w:t>
            </w:r>
          </w:p>
        </w:tc>
      </w:tr>
      <w:tr>
        <w:trPr>
          <w:trHeight w:val="220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5457</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r>
      <w:tr>
        <w:trPr>
          <w:trHeight w:val="112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3243</w:t>
            </w:r>
          </w:p>
        </w:tc>
      </w:tr>
      <w:tr>
        <w:trPr>
          <w:trHeight w:val="115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спорт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3243</w:t>
            </w:r>
          </w:p>
        </w:tc>
      </w:tr>
      <w:tr>
        <w:trPr>
          <w:trHeight w:val="171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266012</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24882</w:t>
            </w:r>
          </w:p>
        </w:tc>
      </w:tr>
      <w:tr>
        <w:trPr>
          <w:trHeight w:val="109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6783</w:t>
            </w:r>
          </w:p>
        </w:tc>
      </w:tr>
      <w:tr>
        <w:trPr>
          <w:trHeight w:val="151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6783</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w:t>
            </w:r>
          </w:p>
        </w:tc>
      </w:tr>
      <w:tr>
        <w:trPr>
          <w:trHeight w:val="115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9741</w:t>
            </w:r>
          </w:p>
        </w:tc>
      </w:tr>
      <w:tr>
        <w:trPr>
          <w:trHeight w:val="88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3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5958</w:t>
            </w:r>
          </w:p>
        </w:tc>
      </w:tr>
      <w:tr>
        <w:trPr>
          <w:trHeight w:val="112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3152</w:t>
            </w:r>
          </w:p>
        </w:tc>
      </w:tr>
      <w:tr>
        <w:trPr>
          <w:trHeight w:val="112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150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w:t>
            </w:r>
          </w:p>
        </w:tc>
      </w:tr>
      <w:tr>
        <w:trPr>
          <w:trHeight w:val="150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w:t>
            </w:r>
          </w:p>
        </w:tc>
      </w:tr>
      <w:tr>
        <w:trPr>
          <w:trHeight w:val="144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233410</w:t>
            </w:r>
          </w:p>
        </w:tc>
      </w:tr>
      <w:tr>
        <w:trPr>
          <w:trHeight w:val="112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190441</w:t>
            </w:r>
          </w:p>
        </w:tc>
      </w:tr>
      <w:tr>
        <w:trPr>
          <w:trHeight w:val="229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190441</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42969</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42969</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7859</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7859</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4443</w:t>
            </w:r>
          </w:p>
        </w:tc>
      </w:tr>
      <w:tr>
        <w:trPr>
          <w:trHeight w:val="82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4443</w:t>
            </w:r>
          </w:p>
        </w:tc>
      </w:tr>
      <w:tr>
        <w:trPr>
          <w:trHeight w:val="112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3416</w:t>
            </w:r>
          </w:p>
        </w:tc>
      </w:tr>
      <w:tr>
        <w:trPr>
          <w:trHeight w:val="115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3416</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180573</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42873</w:t>
            </w:r>
          </w:p>
        </w:tc>
      </w:tr>
      <w:tr>
        <w:trPr>
          <w:trHeight w:val="112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42873</w:t>
            </w:r>
          </w:p>
        </w:tc>
      </w:tr>
      <w:tr>
        <w:trPr>
          <w:trHeight w:val="18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42873</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коммуникациялар саласындағы өзге де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137700</w:t>
            </w:r>
          </w:p>
        </w:tc>
      </w:tr>
      <w:tr>
        <w:trPr>
          <w:trHeight w:val="150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137700</w:t>
            </w:r>
          </w:p>
        </w:tc>
      </w:tr>
      <w:tr>
        <w:trPr>
          <w:trHeight w:val="22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137700</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15098</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қызметін қолдау және бәсекелестікті қорғау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w:t>
            </w:r>
          </w:p>
        </w:tc>
      </w:tr>
      <w:tr>
        <w:trPr>
          <w:trHeight w:val="114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11459</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112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150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w:t>
            </w:r>
          </w:p>
        </w:tc>
      </w:tr>
      <w:tr>
        <w:trPr>
          <w:trHeight w:val="186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15311818</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15311818</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15311818</w:t>
            </w:r>
          </w:p>
        </w:tc>
      </w:tr>
      <w:tr>
        <w:trPr>
          <w:trHeight w:val="112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14989520</w:t>
            </w:r>
          </w:p>
        </w:tc>
      </w:tr>
      <w:tr>
        <w:trPr>
          <w:trHeight w:val="147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321260</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 беру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48079</w:t>
            </w:r>
          </w:p>
        </w:tc>
      </w:tr>
      <w:tr>
        <w:trPr>
          <w:trHeight w:val="166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48079</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48079</w:t>
            </w:r>
          </w:p>
        </w:tc>
      </w:tr>
      <w:tr>
        <w:trPr>
          <w:trHeight w:val="112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48079</w:t>
            </w:r>
          </w:p>
        </w:tc>
      </w:tr>
      <w:tr>
        <w:trPr>
          <w:trHeight w:val="151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48079</w:t>
            </w:r>
          </w:p>
        </w:tc>
      </w:tr>
      <w:tr>
        <w:trPr>
          <w:trHeight w:val="79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жасалатын операциялар бойынша сальдо</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Бюджет тапшылығы (профицит)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-231527</w:t>
            </w:r>
          </w:p>
        </w:tc>
      </w:tr>
      <w:tr>
        <w:trPr>
          <w:trHeight w:val="81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қаржыландыру (профицитін пайдалану)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231527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784"/>
        <w:gridCol w:w="784"/>
        <w:gridCol w:w="784"/>
        <w:gridCol w:w="591"/>
        <w:gridCol w:w="6091"/>
        <w:gridCol w:w="2295"/>
      </w:tblGrid>
      <w:tr>
        <w:trPr>
          <w:trHeight w:val="11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r>
              <w:br/>
            </w:r>
            <w:r>
              <w:rPr>
                <w:rFonts w:ascii="Times New Roman"/>
                <w:b w:val="false"/>
                <w:i w:val="false"/>
                <w:color w:val="000000"/>
                <w:sz w:val="20"/>
              </w:rPr>
              <w:t>
            Iшкi сыныбы</w:t>
            </w:r>
            <w:r>
              <w:br/>
            </w:r>
            <w:r>
              <w:rPr>
                <w:rFonts w:ascii="Times New Roman"/>
                <w:b w:val="false"/>
                <w:i w:val="false"/>
                <w:color w:val="000000"/>
                <w:sz w:val="20"/>
              </w:rPr>
              <w:t>
                Ерекшелiгi</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174119</w:t>
            </w:r>
          </w:p>
        </w:tc>
      </w:tr>
      <w:tr>
        <w:trPr>
          <w:trHeight w:val="3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ішкі қарыздар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174119</w:t>
            </w:r>
          </w:p>
        </w:tc>
      </w:tr>
      <w:tr>
        <w:trPr>
          <w:trHeight w:val="3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174119</w:t>
            </w:r>
          </w:p>
        </w:tc>
      </w:tr>
      <w:tr>
        <w:trPr>
          <w:trHeight w:val="7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 алатын қарыздар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174119</w:t>
            </w:r>
          </w:p>
        </w:tc>
      </w:tr>
      <w:tr>
        <w:trPr>
          <w:trHeight w:val="3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145300</w:t>
            </w:r>
          </w:p>
        </w:tc>
      </w:tr>
      <w:tr>
        <w:trPr>
          <w:trHeight w:val="3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145300</w:t>
            </w:r>
          </w:p>
        </w:tc>
      </w:tr>
      <w:tr>
        <w:trPr>
          <w:trHeight w:val="7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145300</w:t>
            </w:r>
          </w:p>
        </w:tc>
      </w:tr>
      <w:tr>
        <w:trPr>
          <w:trHeight w:val="7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145300</w:t>
            </w:r>
          </w:p>
        </w:tc>
      </w:tr>
      <w:tr>
        <w:trPr>
          <w:trHeight w:val="7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 қаражаты қалдықтарының қозғалысы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202708</w:t>
            </w:r>
          </w:p>
        </w:tc>
      </w:tr>
      <w:tr>
        <w:trPr>
          <w:trHeight w:val="3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202708</w:t>
            </w:r>
          </w:p>
        </w:tc>
      </w:tr>
      <w:tr>
        <w:trPr>
          <w:trHeight w:val="3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202708</w:t>
            </w:r>
          </w:p>
        </w:tc>
      </w:tr>
      <w:tr>
        <w:trPr>
          <w:trHeight w:val="7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202708</w:t>
            </w:r>
          </w:p>
        </w:tc>
      </w:tr>
    </w:tbl>
    <w:bookmarkStart w:name="z7" w:id="3"/>
    <w:p>
      <w:pPr>
        <w:spacing w:after="0"/>
        <w:ind w:left="0"/>
        <w:jc w:val="both"/>
      </w:pPr>
      <w:r>
        <w:rPr>
          <w:rFonts w:ascii="Times New Roman"/>
          <w:b w:val="false"/>
          <w:i w:val="false"/>
          <w:color w:val="000000"/>
          <w:sz w:val="28"/>
        </w:rPr>
        <w:t>
Іле аудандық мәслихаттың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"Іле ауданының 2010-2012 жылдарға</w:t>
      </w:r>
      <w:r>
        <w:br/>
      </w:r>
      <w:r>
        <w:rPr>
          <w:rFonts w:ascii="Times New Roman"/>
          <w:b w:val="false"/>
          <w:i w:val="false"/>
          <w:color w:val="000000"/>
          <w:sz w:val="28"/>
        </w:rPr>
        <w:t>
арналған аудандық бюджеті туралы"</w:t>
      </w:r>
      <w:r>
        <w:br/>
      </w:r>
      <w:r>
        <w:rPr>
          <w:rFonts w:ascii="Times New Roman"/>
          <w:b w:val="false"/>
          <w:i w:val="false"/>
          <w:color w:val="000000"/>
          <w:sz w:val="28"/>
        </w:rPr>
        <w:t>
№ 28-99 шешіміне бекітілген 4 қосымша</w:t>
      </w:r>
    </w:p>
    <w:bookmarkEnd w:id="3"/>
    <w:bookmarkStart w:name="z8" w:id="4"/>
    <w:p>
      <w:pPr>
        <w:spacing w:after="0"/>
        <w:ind w:left="0"/>
        <w:jc w:val="left"/>
      </w:pPr>
      <w:r>
        <w:rPr>
          <w:rFonts w:ascii="Times New Roman"/>
          <w:b/>
          <w:i w:val="false"/>
          <w:color w:val="000000"/>
        </w:rPr>
        <w:t xml:space="preserve"> 
2010-2012 жылдарға арналған аудандық бюджеттің</w:t>
      </w:r>
      <w:r>
        <w:br/>
      </w:r>
      <w:r>
        <w:rPr>
          <w:rFonts w:ascii="Times New Roman"/>
          <w:b/>
          <w:i w:val="false"/>
          <w:color w:val="000000"/>
        </w:rPr>
        <w:t>
бюджеттік инвестициялық жобаларды (бағдарламаларды)</w:t>
      </w:r>
      <w:r>
        <w:br/>
      </w:r>
      <w:r>
        <w:rPr>
          <w:rFonts w:ascii="Times New Roman"/>
          <w:b/>
          <w:i w:val="false"/>
          <w:color w:val="000000"/>
        </w:rPr>
        <w:t>
іске асыруға бағытталған бюджеттік бағдарламаларға</w:t>
      </w:r>
      <w:r>
        <w:br/>
      </w:r>
      <w:r>
        <w:rPr>
          <w:rFonts w:ascii="Times New Roman"/>
          <w:b/>
          <w:i w:val="false"/>
          <w:color w:val="000000"/>
        </w:rPr>
        <w:t>
бөлінген бюджеттік даму бағдарламаларының</w:t>
      </w:r>
      <w:r>
        <w:br/>
      </w:r>
      <w:r>
        <w:rPr>
          <w:rFonts w:ascii="Times New Roman"/>
          <w:b/>
          <w:i w:val="false"/>
          <w:color w:val="000000"/>
        </w:rPr>
        <w:t>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601"/>
        <w:gridCol w:w="873"/>
        <w:gridCol w:w="999"/>
        <w:gridCol w:w="8827"/>
      </w:tblGrid>
      <w:tr>
        <w:trPr>
          <w:trHeight w:val="6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xml:space="preserve">
   Кіші функция               </w:t>
            </w:r>
            <w:r>
              <w:rPr>
                <w:rFonts w:ascii="Times New Roman"/>
                <w:b/>
                <w:i w:val="false"/>
                <w:color w:val="000000"/>
                <w:sz w:val="20"/>
              </w:rPr>
              <w:t>Атауы</w:t>
            </w:r>
            <w:r>
              <w:br/>
            </w:r>
            <w:r>
              <w:rPr>
                <w:rFonts w:ascii="Times New Roman"/>
                <w:b w:val="false"/>
                <w:i w:val="false"/>
                <w:color w:val="000000"/>
                <w:sz w:val="20"/>
              </w:rPr>
              <w:t>
      Бюджеттік бағдарламалар әкімшісі</w:t>
            </w:r>
            <w:r>
              <w:br/>
            </w:r>
            <w:r>
              <w:rPr>
                <w:rFonts w:ascii="Times New Roman"/>
                <w:b w:val="false"/>
                <w:i w:val="false"/>
                <w:color w:val="000000"/>
                <w:sz w:val="20"/>
              </w:rPr>
              <w:t>
           Бағдарлама</w:t>
            </w:r>
          </w:p>
        </w:tc>
      </w:tr>
      <w:tr>
        <w:trPr>
          <w:trHeight w:val="46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r>
      <w:tr>
        <w:trPr>
          <w:trHeight w:val="40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48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43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r>
      <w:tr>
        <w:trPr>
          <w:trHeight w:val="37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3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жаңғырту</w:t>
            </w:r>
          </w:p>
        </w:tc>
      </w:tr>
      <w:tr>
        <w:trPr>
          <w:trHeight w:val="39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r>
      <w:tr>
        <w:trPr>
          <w:trHeight w:val="3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3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79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81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r>
      <w:tr>
        <w:trPr>
          <w:trHeight w:val="51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r>
      <w:tr>
        <w:trPr>
          <w:trHeight w:val="12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r>
      <w:tr>
        <w:trPr>
          <w:trHeight w:val="39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3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49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