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bf24" w14:textId="bfeb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мәслихатының 2009 жылдың 23 желтоқсандағы № 28-99 санды "Іле ауданының 2010-2012 жылдарының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облысы Іле аудандық мәслихатының 2010 жылғы 19 қазандағы № 36-148 шешімі. Алматы облысы Іле ауданының Әділет басқармасында 2010 жылғы 28 қазанда № 2-10-130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109-бабының </w:t>
      </w:r>
      <w:r>
        <w:rPr>
          <w:rFonts w:ascii="Times New Roman"/>
          <w:b w:val="false"/>
          <w:i w:val="false"/>
          <w:color w:val="000000"/>
          <w:sz w:val="28"/>
        </w:rPr>
        <w:t>1-тармағын</w:t>
      </w:r>
      <w:r>
        <w:rPr>
          <w:rFonts w:ascii="Times New Roman"/>
          <w:b w:val="false"/>
          <w:i w:val="false"/>
          <w:color w:val="000000"/>
          <w:sz w:val="28"/>
        </w:rPr>
        <w:t xml:space="preserve"> басшылыққа ала отырып,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Іле аудандық мәслихатының 2009 жылғы 23 желтоқсандағы «Іле ауданының 2010-2012 жылдарының бюджеті туралы» 28-99 санды </w:t>
      </w:r>
      <w:r>
        <w:rPr>
          <w:rFonts w:ascii="Times New Roman"/>
          <w:b w:val="false"/>
          <w:i w:val="false"/>
          <w:color w:val="000000"/>
          <w:sz w:val="28"/>
        </w:rPr>
        <w:t>шешіміне</w:t>
      </w:r>
      <w:r>
        <w:rPr>
          <w:rFonts w:ascii="Times New Roman"/>
          <w:b w:val="false"/>
          <w:i w:val="false"/>
          <w:color w:val="000000"/>
          <w:sz w:val="28"/>
        </w:rPr>
        <w:t xml:space="preserve">, (2009 жылдың 30 желтоқсанда нормативтік құқықтық актілерді мемлекеттік тіркеу тізілімінде 2-10-104 нөмірімен енгізілген, аудандық «Іле таңы» газетінің 2 (4321) нөмірінде жарияланған), 2010 жылдың 5 ақпандағы «Іле ауданы мәслихатының 2009 жылғы 23 желтоқсандағы 28-99 санды «Іле ауданының 2010-2012 жылдарының бюджеті туралы» шешіміне өзгерістер мен толықтырулар енгізу туралы» № 30-117 </w:t>
      </w:r>
      <w:r>
        <w:rPr>
          <w:rFonts w:ascii="Times New Roman"/>
          <w:b w:val="false"/>
          <w:i w:val="false"/>
          <w:color w:val="000000"/>
          <w:sz w:val="28"/>
        </w:rPr>
        <w:t>шешіміне</w:t>
      </w:r>
      <w:r>
        <w:rPr>
          <w:rFonts w:ascii="Times New Roman"/>
          <w:b w:val="false"/>
          <w:i w:val="false"/>
          <w:color w:val="000000"/>
          <w:sz w:val="28"/>
        </w:rPr>
        <w:t xml:space="preserve">,(2010 жылдың 23 ақпанында нормативтік құқықтық актілерді мемлекеттік тіркеу тізілімінде 2-10-111 нөмірімен енгізілген, аудандық «Іле таңы» газетінің 11 (4330) нөмірінде жарияланған), 2010 жылдың 16 сәуірдегі «Іле ауданы мәслихатының 2009 жылғы 23 желтоқсандағы 28-99 санды «Іле ауданының 2010-2012 жылдарының бюджеті туралы» шешіміне өзгерістер мен толықтырулар енгізу туралы» № 31-119 </w:t>
      </w:r>
      <w:r>
        <w:rPr>
          <w:rFonts w:ascii="Times New Roman"/>
          <w:b w:val="false"/>
          <w:i w:val="false"/>
          <w:color w:val="000000"/>
          <w:sz w:val="28"/>
        </w:rPr>
        <w:t>шешіміне</w:t>
      </w:r>
      <w:r>
        <w:rPr>
          <w:rFonts w:ascii="Times New Roman"/>
          <w:b w:val="false"/>
          <w:i w:val="false"/>
          <w:color w:val="000000"/>
          <w:sz w:val="28"/>
        </w:rPr>
        <w:t xml:space="preserve">, (2010 жылдың 26 сәуірінде нормативтік құқықтық актілерді мемлекеттік тіркеу тізілімінде 2-10-119 нөмірімен енгізілген, аудандық «Іле таңы» газетінің 19 (4338) нөмірінде жарияланған), 2010 жылдың 23 маусымдағы «Іле ауданының 2010-2012 жылдарының бюджеті туралы» шешіміне өзгерістер мен толықтырулар енгізу туралы» № 33-132 </w:t>
      </w:r>
      <w:r>
        <w:rPr>
          <w:rFonts w:ascii="Times New Roman"/>
          <w:b w:val="false"/>
          <w:i w:val="false"/>
          <w:color w:val="000000"/>
          <w:sz w:val="28"/>
        </w:rPr>
        <w:t>шешіміне</w:t>
      </w:r>
      <w:r>
        <w:rPr>
          <w:rFonts w:ascii="Times New Roman"/>
          <w:b w:val="false"/>
          <w:i w:val="false"/>
          <w:color w:val="000000"/>
          <w:sz w:val="28"/>
        </w:rPr>
        <w:t xml:space="preserve"> (2010 жылдың 29 маусымында нормативтік құқықтық актілерді мемлекеттік тіркеу тізілімінде 2-10-122 нөмірімен енгізілген, аудандық «Іле таңы» газетінің 31 (4350) нөмірінде жарияланған), 2010 жылдың 24 тамыздағы «Іле ауданының 2010-2012 жылдарының бюджеті туралы» шешіміне өзгерістер мен толықтырулар енгізу туралы» № 35-141 </w:t>
      </w:r>
      <w:r>
        <w:rPr>
          <w:rFonts w:ascii="Times New Roman"/>
          <w:b w:val="false"/>
          <w:i w:val="false"/>
          <w:color w:val="000000"/>
          <w:sz w:val="28"/>
        </w:rPr>
        <w:t>шешіміне</w:t>
      </w:r>
      <w:r>
        <w:rPr>
          <w:rFonts w:ascii="Times New Roman"/>
          <w:b w:val="false"/>
          <w:i w:val="false"/>
          <w:color w:val="000000"/>
          <w:sz w:val="28"/>
        </w:rPr>
        <w:t xml:space="preserve"> (2010 жылдың 7 қыркүйегіне нормативтік құқықтық актілерді мемлекеттік тіркеу тізілімінде 2-10-128 нөмірімен енгізілген, аудандық «Іле таңы» газетінің 39 (4358) нөмірінде жарияланған),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тармақшасындағы:</w:t>
      </w:r>
      <w:r>
        <w:br/>
      </w:r>
      <w:r>
        <w:rPr>
          <w:rFonts w:ascii="Times New Roman"/>
          <w:b w:val="false"/>
          <w:i w:val="false"/>
          <w:color w:val="000000"/>
          <w:sz w:val="28"/>
        </w:rPr>
        <w:t>
      «Кірістер» деген жол бойынша «28389710» саны «24475139» санына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трансферттердің түсімдері бойынша «10616176» саны «6701605» санына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«Шығындар» деген жол бойынша «28534157» саны «24619586» 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val="false"/>
          <w:i w:val="false"/>
          <w:color w:val="000000"/>
          <w:sz w:val="28"/>
        </w:rPr>
        <w:t>
      жалпы сипаттағы мемлекеттiк қызметтерге «226098» саны «247012» санына ауыстырылсын;</w:t>
      </w:r>
      <w:r>
        <w:br/>
      </w:r>
      <w:r>
        <w:rPr>
          <w:rFonts w:ascii="Times New Roman"/>
          <w:b w:val="false"/>
          <w:i w:val="false"/>
          <w:color w:val="000000"/>
          <w:sz w:val="28"/>
        </w:rPr>
        <w:t>
      қорғаныс «39894» саны «42864» санына ауыстырылсын;</w:t>
      </w:r>
      <w:r>
        <w:br/>
      </w:r>
      <w:r>
        <w:rPr>
          <w:rFonts w:ascii="Times New Roman"/>
          <w:b w:val="false"/>
          <w:i w:val="false"/>
          <w:color w:val="000000"/>
          <w:sz w:val="28"/>
        </w:rPr>
        <w:t>
      қоғамдық тәртіп, қауіпсіздік, құқық, сот, қылмыстық- атқару қызметі «7580» саны «6882» санына ауыстырылсын;</w:t>
      </w:r>
      <w:r>
        <w:br/>
      </w:r>
      <w:r>
        <w:rPr>
          <w:rFonts w:ascii="Times New Roman"/>
          <w:b w:val="false"/>
          <w:i w:val="false"/>
          <w:color w:val="000000"/>
          <w:sz w:val="28"/>
        </w:rPr>
        <w:t>
      білім беру «3101148» саны «3219749» санына ауыстырылсын;</w:t>
      </w:r>
      <w:r>
        <w:br/>
      </w:r>
      <w:r>
        <w:rPr>
          <w:rFonts w:ascii="Times New Roman"/>
          <w:b w:val="false"/>
          <w:i w:val="false"/>
          <w:color w:val="000000"/>
          <w:sz w:val="28"/>
        </w:rPr>
        <w:t>
      әлеуметтік көмек және әлеуметтік қамсыздандыруға «295758» саны «296937» санына ауыстырылсын;</w:t>
      </w:r>
      <w:r>
        <w:br/>
      </w:r>
      <w:r>
        <w:rPr>
          <w:rFonts w:ascii="Times New Roman"/>
          <w:b w:val="false"/>
          <w:i w:val="false"/>
          <w:color w:val="000000"/>
          <w:sz w:val="28"/>
        </w:rPr>
        <w:t>
      тұрғын үй-коммуналдық шаруашылыққа «8935118» саны «4873345» санына ауыстырылсын;</w:t>
      </w:r>
      <w:r>
        <w:br/>
      </w:r>
      <w:r>
        <w:rPr>
          <w:rFonts w:ascii="Times New Roman"/>
          <w:b w:val="false"/>
          <w:i w:val="false"/>
          <w:color w:val="000000"/>
          <w:sz w:val="28"/>
        </w:rPr>
        <w:t>
      мәдениет, спорт, туризм және ақпараттық кеңістікке «216165» саны «217814»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«297542» саны «297706» санына ауыстырылсын;</w:t>
      </w:r>
      <w:r>
        <w:br/>
      </w:r>
      <w:r>
        <w:rPr>
          <w:rFonts w:ascii="Times New Roman"/>
          <w:b w:val="false"/>
          <w:i w:val="false"/>
          <w:color w:val="000000"/>
          <w:sz w:val="28"/>
        </w:rPr>
        <w:t>
      өнеркәсіп, сәулет, қала құрылысы және құрылыс қызметі «8804» саны «9003» санына ауыстырылсын;</w:t>
      </w:r>
      <w:r>
        <w:br/>
      </w:r>
      <w:r>
        <w:rPr>
          <w:rFonts w:ascii="Times New Roman"/>
          <w:b w:val="false"/>
          <w:i w:val="false"/>
          <w:color w:val="000000"/>
          <w:sz w:val="28"/>
        </w:rPr>
        <w:t>
      басқалар «17640» саны «19514» санына ауыстырылсын;</w:t>
      </w:r>
      <w:r>
        <w:br/>
      </w:r>
      <w:r>
        <w:rPr>
          <w:rFonts w:ascii="Times New Roman"/>
          <w:b w:val="false"/>
          <w:i w:val="false"/>
          <w:color w:val="000000"/>
          <w:sz w:val="28"/>
        </w:rPr>
        <w:t>
      трансферттер «15173982» саны «15174332»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1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төрайымы                            Р. Айдарбекова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Ф. Ыдрышева</w:t>
      </w:r>
    </w:p>
    <w:bookmarkStart w:name="z7" w:id="1"/>
    <w:p>
      <w:pPr>
        <w:spacing w:after="0"/>
        <w:ind w:left="0"/>
        <w:jc w:val="both"/>
      </w:pPr>
      <w:r>
        <w:rPr>
          <w:rFonts w:ascii="Times New Roman"/>
          <w:b w:val="false"/>
          <w:i w:val="false"/>
          <w:color w:val="000000"/>
          <w:sz w:val="28"/>
        </w:rPr>
        <w:t>
Іле аудандық Мәслихатының</w:t>
      </w:r>
      <w:r>
        <w:br/>
      </w:r>
      <w:r>
        <w:rPr>
          <w:rFonts w:ascii="Times New Roman"/>
          <w:b w:val="false"/>
          <w:i w:val="false"/>
          <w:color w:val="000000"/>
          <w:sz w:val="28"/>
        </w:rPr>
        <w:t>
2010 жылғы 19 қазандағы "Іле аудандық</w:t>
      </w:r>
      <w:r>
        <w:br/>
      </w:r>
      <w:r>
        <w:rPr>
          <w:rFonts w:ascii="Times New Roman"/>
          <w:b w:val="false"/>
          <w:i w:val="false"/>
          <w:color w:val="000000"/>
          <w:sz w:val="28"/>
        </w:rPr>
        <w:t>
Мәслихатының 2009 жылғы 23 желтоқсандағы"</w:t>
      </w:r>
      <w:r>
        <w:br/>
      </w:r>
      <w:r>
        <w:rPr>
          <w:rFonts w:ascii="Times New Roman"/>
          <w:b w:val="false"/>
          <w:i w:val="false"/>
          <w:color w:val="000000"/>
          <w:sz w:val="28"/>
        </w:rPr>
        <w:t>
Іле аудандық 2010-2012 жылдарға арналған</w:t>
      </w:r>
      <w:r>
        <w:br/>
      </w:r>
      <w:r>
        <w:rPr>
          <w:rFonts w:ascii="Times New Roman"/>
          <w:b w:val="false"/>
          <w:i w:val="false"/>
          <w:color w:val="000000"/>
          <w:sz w:val="28"/>
        </w:rPr>
        <w:t>
аудандық бюджеті туралы" № 28-99 шешіміне</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 36-148 шешімімен бекітілген 1 қосымша</w:t>
      </w:r>
    </w:p>
    <w:bookmarkEnd w:id="1"/>
    <w:p>
      <w:pPr>
        <w:spacing w:after="0"/>
        <w:ind w:left="0"/>
        <w:jc w:val="both"/>
      </w:pPr>
      <w:r>
        <w:rPr>
          <w:rFonts w:ascii="Times New Roman"/>
          <w:b w:val="false"/>
          <w:i w:val="false"/>
          <w:color w:val="000000"/>
          <w:sz w:val="28"/>
        </w:rPr>
        <w:t>Іле аудандық мәслихаттың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"Іле ауданының 2010-2012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 28-99 шешіміне бекітілген 1 қосымша</w:t>
      </w:r>
    </w:p>
    <w:p>
      <w:pPr>
        <w:spacing w:after="0"/>
        <w:ind w:left="0"/>
        <w:jc w:val="left"/>
      </w:pPr>
      <w:r>
        <w:rPr>
          <w:rFonts w:ascii="Times New Roman"/>
          <w:b/>
          <w:i w:val="false"/>
          <w:color w:val="000000"/>
        </w:rPr>
        <w:t xml:space="preserve"> Іле ауданының 2010 жылға арналған аудандық бюджеті</w:t>
      </w:r>
      <w:r>
        <w:br/>
      </w:r>
      <w:r>
        <w:rPr>
          <w:rFonts w:ascii="Times New Roman"/>
          <w:b/>
          <w:i w:val="false"/>
          <w:color w:val="000000"/>
        </w:rPr>
        <w:t>
(өзгерістермен)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689"/>
        <w:gridCol w:w="478"/>
        <w:gridCol w:w="520"/>
        <w:gridCol w:w="8382"/>
        <w:gridCol w:w="2080"/>
      </w:tblGrid>
      <w:tr>
        <w:trPr>
          <w:trHeight w:val="9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24475139</w:t>
            </w:r>
          </w:p>
        </w:tc>
      </w:tr>
      <w:tr>
        <w:trPr>
          <w:trHeight w:val="4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17562859</w:t>
            </w:r>
          </w:p>
        </w:tc>
      </w:tr>
      <w:tr>
        <w:trPr>
          <w:trHeight w:val="5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1322110</w:t>
            </w:r>
          </w:p>
        </w:tc>
      </w:tr>
      <w:tr>
        <w:trPr>
          <w:trHeight w:val="49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883280</w:t>
            </w:r>
          </w:p>
        </w:tc>
      </w:tr>
      <w:tr>
        <w:trPr>
          <w:trHeight w:val="5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864080</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19200</w:t>
            </w:r>
          </w:p>
        </w:tc>
      </w:tr>
      <w:tr>
        <w:trPr>
          <w:trHeight w:val="1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70749</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6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жерлерге салынатын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w:t>
            </w:r>
          </w:p>
        </w:tc>
      </w:tr>
      <w:tr>
        <w:trPr>
          <w:trHeight w:val="34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7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36282</w:t>
            </w:r>
          </w:p>
        </w:tc>
      </w:tr>
      <w:tr>
        <w:trPr>
          <w:trHeight w:val="2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364615</w:t>
            </w:r>
          </w:p>
        </w:tc>
      </w:tr>
      <w:tr>
        <w:trPr>
          <w:trHeight w:val="3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көлiк құралдарына салынатын салық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324964</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r>
      <w:tr>
        <w:trPr>
          <w:trHeight w:val="5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16195477</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16141862</w:t>
            </w:r>
          </w:p>
        </w:tc>
      </w:tr>
      <w:tr>
        <w:trPr>
          <w:trHeight w:val="2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арақ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шараптар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фильтірлі сигареттер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15827347</w:t>
            </w:r>
          </w:p>
        </w:tc>
      </w:tr>
      <w:tr>
        <w:trPr>
          <w:trHeight w:val="6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өндірілген фильтірсіз сигареттер, папиростар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210789</w:t>
            </w:r>
          </w:p>
        </w:tc>
      </w:tr>
      <w:tr>
        <w:trPr>
          <w:trHeight w:val="70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этил спиртінің көлемдік үлесі 1,5-тен 12 процентке дейінгі градусы аз ликер-арақ бұйымдары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58826</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8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2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r>
      <w:tr>
        <w:trPr>
          <w:trHeight w:val="5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кәсiби қызметтi жүргiзгенi үшiн алынатын алымдар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36675</w:t>
            </w:r>
          </w:p>
        </w:tc>
      </w:tr>
      <w:tr>
        <w:trPr>
          <w:trHeight w:val="5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кәсiпкерлерді мемлекеттік тіркегені үшiн алынатын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70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үшiн алынатын лицензиялық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8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8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5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p>
        </w:tc>
      </w:tr>
      <w:tr>
        <w:trPr>
          <w:trHeight w:val="11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12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45272</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баж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45272</w:t>
            </w:r>
          </w:p>
        </w:tc>
      </w:tr>
      <w:tr>
        <w:trPr>
          <w:trHeight w:val="32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r>
      <w:tr>
        <w:trPr>
          <w:trHeight w:val="169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11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11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41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7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9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4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74415</w:t>
            </w:r>
          </w:p>
        </w:tc>
      </w:tr>
      <w:tr>
        <w:trPr>
          <w:trHeight w:val="1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5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5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7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0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7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17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199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70877</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5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136260</w:t>
            </w:r>
          </w:p>
        </w:tc>
      </w:tr>
      <w:tr>
        <w:trPr>
          <w:trHeight w:val="61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51867</w:t>
            </w:r>
          </w:p>
        </w:tc>
      </w:tr>
      <w:tr>
        <w:trPr>
          <w:trHeight w:val="7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51867</w:t>
            </w: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51867</w:t>
            </w:r>
          </w:p>
        </w:tc>
      </w:tr>
      <w:tr>
        <w:trPr>
          <w:trHeight w:val="3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34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84393</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6701605</w:t>
            </w:r>
          </w:p>
        </w:tc>
      </w:tr>
      <w:tr>
        <w:trPr>
          <w:trHeight w:val="6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6701605</w:t>
            </w:r>
          </w:p>
        </w:tc>
      </w:tr>
      <w:tr>
        <w:trPr>
          <w:trHeight w:val="2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6701605</w:t>
            </w:r>
          </w:p>
        </w:tc>
      </w:tr>
      <w:tr>
        <w:trPr>
          <w:trHeight w:val="37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2621837</w:t>
            </w:r>
          </w:p>
        </w:tc>
      </w:tr>
      <w:tr>
        <w:trPr>
          <w:trHeight w:val="42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4079768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385"/>
        <w:gridCol w:w="755"/>
        <w:gridCol w:w="755"/>
        <w:gridCol w:w="755"/>
        <w:gridCol w:w="8716"/>
        <w:gridCol w:w="2144"/>
      </w:tblGrid>
      <w:tr>
        <w:trPr>
          <w:trHeight w:val="10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 әкімшісі</w:t>
            </w:r>
            <w:r>
              <w:br/>
            </w:r>
            <w:r>
              <w:rPr>
                <w:rFonts w:ascii="Times New Roman"/>
                <w:b w:val="false"/>
                <w:i w:val="false"/>
                <w:color w:val="000000"/>
                <w:sz w:val="20"/>
              </w:rPr>
              <w:t>
          Бағдарлама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24619586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247012</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219472</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55111</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54845</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8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152540</w:t>
            </w:r>
          </w:p>
        </w:tc>
      </w:tr>
      <w:tr>
        <w:trPr>
          <w:trHeight w:val="11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109427</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w:t>
            </w:r>
          </w:p>
        </w:tc>
      </w:tr>
      <w:tr>
        <w:trPr>
          <w:trHeight w:val="11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12253</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w:t>
            </w:r>
          </w:p>
        </w:tc>
      </w:tr>
      <w:tr>
        <w:trPr>
          <w:trHeight w:val="14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42864</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41470</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41470</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 -атқару қызметі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6882</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p>
        </w:tc>
      </w:tr>
      <w:tr>
        <w:trPr>
          <w:trHeight w:val="11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6882</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3219749</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199011</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2897756</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w:t>
            </w:r>
          </w:p>
        </w:tc>
      </w:tr>
      <w:tr>
        <w:trPr>
          <w:trHeight w:val="5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2892255</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2892255</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122982</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84274</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16214</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11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51530</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38708</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296937</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274806</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274806</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w:t>
            </w:r>
          </w:p>
        </w:tc>
      </w:tr>
      <w:tr>
        <w:trPr>
          <w:trHeight w:val="13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w:t>
            </w:r>
          </w:p>
        </w:tc>
      </w:tr>
      <w:tr>
        <w:trPr>
          <w:trHeight w:val="8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r>
      <w:tr>
        <w:trPr>
          <w:trHeight w:val="5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28850</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14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r>
      <w:tr>
        <w:trPr>
          <w:trHeight w:val="41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42010</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22131</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22131</w:t>
            </w:r>
          </w:p>
        </w:tc>
      </w:tr>
      <w:tr>
        <w:trPr>
          <w:trHeight w:val="14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19979</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4"/>
        <w:gridCol w:w="713"/>
        <w:gridCol w:w="653"/>
        <w:gridCol w:w="653"/>
        <w:gridCol w:w="7293"/>
        <w:gridCol w:w="1673"/>
      </w:tblGrid>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4873345</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4119380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4119380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3950615</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151542</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662563</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637563</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35613</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57201</w:t>
            </w:r>
          </w:p>
        </w:tc>
      </w:tr>
      <w:tr>
        <w:trPr>
          <w:trHeight w:val="10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486595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91402</w:t>
            </w:r>
          </w:p>
        </w:tc>
      </w:tr>
      <w:tr>
        <w:trPr>
          <w:trHeight w:val="7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28168</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27365</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217814</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150501</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26925</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кеңiстiкті ұйымдастыру жөніндегі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11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297706</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9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w:t>
            </w:r>
          </w:p>
        </w:tc>
      </w:tr>
      <w:tr>
        <w:trPr>
          <w:trHeight w:val="8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264722</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188707</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188707</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126961</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r>
      <w:tr>
        <w:trPr>
          <w:trHeight w:val="11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34916</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9003</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214428</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76853</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12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137575</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19514</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11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15174332</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15174332</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15174332</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14989520</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183424</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46788</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48079</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-230235</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482"/>
        <w:gridCol w:w="695"/>
        <w:gridCol w:w="695"/>
        <w:gridCol w:w="674"/>
        <w:gridCol w:w="7958"/>
        <w:gridCol w:w="1692"/>
      </w:tblGrid>
      <w:tr>
        <w:trPr>
          <w:trHeight w:val="8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174119</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174119</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5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 алатын қарыздар</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146591</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146591</w:t>
            </w:r>
          </w:p>
        </w:tc>
      </w:tr>
      <w:tr>
        <w:trPr>
          <w:trHeight w:val="54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146591</w:t>
            </w:r>
          </w:p>
        </w:tc>
      </w:tr>
      <w:tr>
        <w:trPr>
          <w:trHeight w:val="6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146591</w:t>
            </w:r>
          </w:p>
        </w:tc>
      </w:tr>
      <w:tr>
        <w:trPr>
          <w:trHeight w:val="15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қалдықтарының қозғалысы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3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39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