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1e5d" w14:textId="e131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Қараой, Н. Тлендиев және Қосөзен елді мекендеріндегі көшелерге жаңа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Қараой ауылдық округінің әкімінің 2010 жылғы 8 желтоқсандағы № 1 шешімі. Алматы облысы Іле ауданының Әділет басқармасында 2010 жылғы 23 желтоқсанда № 2-10-136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Қараой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Қараой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350 м., жаңа көшеге Балауса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850 м., жаңа көшеге Бейбітшілік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450 м., жаңа көшеге Тамаша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650 м., жаңа көшеге Жеңіс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1500 м., жаңа көшеге Теректі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1150 м., жаңа көшеге Тың дала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1100 м., жаңа көшеге Дарын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200 м., жаңа көшеге Балдырған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400 м., жаңа көшеге Үлгілі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800 м., жаңа көшеге Нұрлы таң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450 м., жаңа көшеге Мереке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1500 м., жаңа көшеге Жаңалық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700 м., жаңа көшеге Рахат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180 м., жаңа көшеге Қазақстан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900 м., жаңа көшеге Ынтымақ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400 м., жаңа көшеге Алмалы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180 м., жаңа көшеге Алғабас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500 м., жаңа көшеге Алатау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Қараой ауылындағы ұзындығы 350 м., жаңа көшеге Шұғыла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Тілендиев ауылы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Тілендиев ауылындағы ұзындығы 1000 м., жаңа көшеге Арман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Тілендиев ауылындағы ұзындығы 350 м., жаңа көшеге Жетісу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Тілендиев ауылындағы ұзындығы 600 м., жаңа көшеге Қапшағай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Тілендиев ауылындағы ұзындығы 1000 м., жаңа көшеге Шоқан Уәлиханов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Тілендиев ауылындағы ұзындығы 1000 м., жаңа көшеге Алматы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Қосөзен ауылы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Қосөзен ауылындағы ұзындығы 750 м., жаңа көшеге Жас Ұлан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Қосөзен ауылындағы ұзындығы 800 м., жаңа көшеге Таугүл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Қосөзен ауылындағы ұзындығы 850 м., жаңа көшеге Жас Ұлан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Қосөзен ауылындағы ұзындығы 500 м., жаңа көшеге Әйгерім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Қараой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 В. Н. Поротиков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