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aaf" w14:textId="03a2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Междуреченск ауылдық округінде жаңадан ашылған ықшам ауданы мен жаңа бөлінген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Междуреченск ауылдық округінің әкімінің 2010 жылғы 2 тамыздағы № 04 шешімі. Алматы облысы Іле ауданының Әділет басқармасында 2010 жылғы 1 қыркүйекте № 2-10-126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әкімшілік-аумақтық құрылысы туралы»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Междуреченск ауылдық округінде жаңадан ашылған ықшам ауданына «Шабыт»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«Шабыт» ықшам ауданындағы жаңа көшелерге төмендегі жер-су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2190 метр көшеге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930 метр көшеге 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1200 метр көшеге Алтынемел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840 метр көшеге Аңырақай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460 метр көшеге Ардагерлер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280 метр көшеге Ақдала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360 метр көшеге Аққорған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240 метр көшеге Ақсай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220 метр көшеге Ақсу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220 метр көшеге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220 метр көшеге Аякөз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220 метр көшеге Аякөз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120 метр көшеге Балтабай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120 метр көшеге Балқаш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300 метр көшеге Бұқтырма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140 метр көшеге Баянауыл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380 метр көшеге Бурабай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120 метр көшеге Күрті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300 метр көшеге Күрметі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180 метр көшеге Қаскелең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280 метр көшеге Ақсуат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300 метр көшеге Арқарлы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290 метр көшеге Ақсүмбе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280 метр көшеге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280 метр көшеге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340 метр көшеге Атамекен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Междуреченск ауылында жаңа көшелерге төмендегі жер-су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300 метр көшеге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280 метр көшеге Алатау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180 метр көшеге Байқоңыр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140 метр көшеге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260 метр көшеге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340 метр көшеге Ақтөбе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Жауғашты ауылында жаңа көшелерге төмендегі жер-су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270 метр көшеге Ақыртас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210 метр көшеге Бұрған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ұзындығы 130 метр көшеге Баласағұн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ресми жарияланғаннан кейін күнтізбелік он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Междуреченск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 Қ. Базарбаев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