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daaf" w14:textId="884d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14 желтоқсандағы "Қарасай ауданының 2010-2012 жылдарға арналған аудандық бюджеті туралы" № 34-3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2010 жылғы 3 ақпандағы N 38-4 шешімі. Алматы облысы Қарасай ауданының Әділет басқармасында 2010 жылғы 24 ақпанда N 2-11-84 тіркелді. Күші жойылды - Алматы облысы Қарасай аудандық мәслихатының 2011 жылғы 24 қаңтардағы № 49-4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Алматы облысы Қарасай аудандық мәслихатының 24.01.2011 № 49-4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Бюджет Кодексінің</w:t>
      </w:r>
      <w:r>
        <w:rPr>
          <w:rFonts w:ascii="Times New Roman"/>
          <w:b w:val="false"/>
          <w:i w:val="false"/>
          <w:color w:val="000000"/>
          <w:sz w:val="28"/>
        </w:rPr>
        <w:t xml:space="preserve"> 9-бабының</w:t>
      </w:r>
      <w:r>
        <w:rPr>
          <w:rFonts w:ascii="Times New Roman"/>
          <w:b w:val="false"/>
          <w:i w:val="false"/>
          <w:color w:val="000000"/>
          <w:sz w:val="28"/>
        </w:rPr>
        <w:t xml:space="preserve"> 2-тармағына, 106-бабының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2-тармағының</w:t>
      </w:r>
      <w:r>
        <w:rPr>
          <w:rFonts w:ascii="Times New Roman"/>
          <w:b w:val="false"/>
          <w:i w:val="false"/>
          <w:color w:val="000000"/>
          <w:sz w:val="28"/>
        </w:rPr>
        <w:t xml:space="preserve"> 5-тармақшасына сәйкес, Қарасай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Қарасай аудандық мәслихатының 2009 жылы 14 желтоқсандағы “Қарасай ауданының 2010-2012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(Қарасай аудандық мәслихатының 2009 жылғы 14 желтоқсандағы № 34-3 “Қарасай ауданының 2010-2012 жылдарға арналған бюджеті туралы” аудандық әділет басқармасында 2009 жылдың 29 желтоқсанда № 2-11-77 нормативтік құқықтық кесімдерді мемлекеттік тіркеудің тізіліміне енгізілді)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 төмендегі жолдар бойынша:</w:t>
      </w:r>
      <w:r>
        <w:br/>
      </w:r>
      <w:r>
        <w:rPr>
          <w:rFonts w:ascii="Times New Roman"/>
          <w:b w:val="false"/>
          <w:i w:val="false"/>
          <w:color w:val="000000"/>
          <w:sz w:val="28"/>
        </w:rPr>
        <w:t>
      1) “Кірістер барлығы” деген жол бойынша “8501651” саны "9118658" санына ауыстырылсын:</w:t>
      </w:r>
      <w:r>
        <w:br/>
      </w:r>
      <w:r>
        <w:rPr>
          <w:rFonts w:ascii="Times New Roman"/>
          <w:b w:val="false"/>
          <w:i w:val="false"/>
          <w:color w:val="000000"/>
          <w:sz w:val="28"/>
        </w:rPr>
        <w:t>
      "Ресми трансферттерден түсетін түсімдер" деген жол бойынша "5374612" саны "5991619"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Білім беру объектілерін дамытуға 82434 мың теңге (Қаскелең қаласында 320 орынды балабақша құрылысына);</w:t>
      </w:r>
      <w:r>
        <w:br/>
      </w:r>
      <w:r>
        <w:rPr>
          <w:rFonts w:ascii="Times New Roman"/>
          <w:b w:val="false"/>
          <w:i w:val="false"/>
          <w:color w:val="000000"/>
          <w:sz w:val="28"/>
        </w:rPr>
        <w:t>
      Білім беру объектілерінің құрылысы мен сейсмокүшейтуді дамытуға 63750 мың теңге (Қаскелең қаласында 320 орынды балабақша құрылысына);</w:t>
      </w:r>
      <w:r>
        <w:br/>
      </w:r>
      <w:r>
        <w:rPr>
          <w:rFonts w:ascii="Times New Roman"/>
          <w:b w:val="false"/>
          <w:i w:val="false"/>
          <w:color w:val="000000"/>
          <w:sz w:val="28"/>
        </w:rPr>
        <w:t>
      Білім беру мекемелеріне 236372 мың теңге (Балабақшалар, мектеп -интернаттарға өртке қарсы дабыл жүйесін орнатуға, бастауыш, негізгі орта және жалпы орта білім беру мектептері, гимназиялар, мектеп-балабақшаларға);</w:t>
      </w:r>
      <w:r>
        <w:br/>
      </w:r>
      <w:r>
        <w:rPr>
          <w:rFonts w:ascii="Times New Roman"/>
          <w:b w:val="false"/>
          <w:i w:val="false"/>
          <w:color w:val="000000"/>
          <w:sz w:val="28"/>
        </w:rPr>
        <w:t>
      Инженерлік-коммуникациялық жүйесін дамытуға 47971 мың теңге;</w:t>
      </w:r>
      <w:r>
        <w:br/>
      </w:r>
      <w:r>
        <w:rPr>
          <w:rFonts w:ascii="Times New Roman"/>
          <w:b w:val="false"/>
          <w:i w:val="false"/>
          <w:color w:val="000000"/>
          <w:sz w:val="28"/>
        </w:rPr>
        <w:t>
      Малды союға арналған арнайы орындар және алаңдардың құрылысына 2000 мың теңге;</w:t>
      </w:r>
      <w:r>
        <w:br/>
      </w:r>
      <w:r>
        <w:rPr>
          <w:rFonts w:ascii="Times New Roman"/>
          <w:b w:val="false"/>
          <w:i w:val="false"/>
          <w:color w:val="000000"/>
          <w:sz w:val="28"/>
        </w:rPr>
        <w:t>
      Тұрғын-үй, коммуналдық шаруашылық объектілерін қалпына келтіруге 18205 мың теңге (Қаскелең өзағысты-қысым коллектор тазартқыш ғимаратының құрылысына, Мерей кентіндегі жылумен қамтамасыздандыру жүйесін жаңғыртуға, жобалық сметалық құжатын даярлауға);</w:t>
      </w:r>
      <w:r>
        <w:br/>
      </w:r>
      <w:r>
        <w:rPr>
          <w:rFonts w:ascii="Times New Roman"/>
          <w:b w:val="false"/>
          <w:i w:val="false"/>
          <w:color w:val="000000"/>
          <w:sz w:val="28"/>
        </w:rPr>
        <w:t>
      Елді мекендерді абаттандыруға 75000 мың теңге (Іргелі, Шамалған ауылдық округтеріне);</w:t>
      </w:r>
      <w:r>
        <w:br/>
      </w:r>
      <w:r>
        <w:rPr>
          <w:rFonts w:ascii="Times New Roman"/>
          <w:b w:val="false"/>
          <w:i w:val="false"/>
          <w:color w:val="000000"/>
          <w:sz w:val="28"/>
        </w:rPr>
        <w:t>
      Тұрғын-үй, коммуналдық шаруашылық объектілерін қалпына келтіруге 20506 мың теңге (Шамалған бекеті, Райымбек ауылы және Қаскелең қаласын электрқуатымен қамтамасыздандыру жүйелерінің күрделі жөндеуінің жобалық сметалық құжатын даярлауға, бюджет саласындағы 15 объектілерді газдық жылуға ауыстыруға);</w:t>
      </w:r>
      <w:r>
        <w:br/>
      </w:r>
      <w:r>
        <w:rPr>
          <w:rFonts w:ascii="Times New Roman"/>
          <w:b w:val="false"/>
          <w:i w:val="false"/>
          <w:color w:val="000000"/>
          <w:sz w:val="28"/>
        </w:rPr>
        <w:t>
      Ұлы Жеңістің 65 жылдығын мерекелеуге байланысты біржолғы төлемдерді беруге 7750 мың теңге;</w:t>
      </w:r>
      <w:r>
        <w:br/>
      </w:r>
      <w:r>
        <w:rPr>
          <w:rFonts w:ascii="Times New Roman"/>
          <w:b w:val="false"/>
          <w:i w:val="false"/>
          <w:color w:val="000000"/>
          <w:sz w:val="28"/>
        </w:rPr>
        <w:t>
      Мәдениет объектілерін ұстауға 60000 мың теңге (Шамалған ауылындағы мәдениет үйінің күрделі жөндеуіне);</w:t>
      </w:r>
      <w:r>
        <w:br/>
      </w:r>
      <w:r>
        <w:rPr>
          <w:rFonts w:ascii="Times New Roman"/>
          <w:b w:val="false"/>
          <w:i w:val="false"/>
          <w:color w:val="000000"/>
          <w:sz w:val="28"/>
        </w:rPr>
        <w:t>
      Алып қойылатын және жойылатын ауру жануарлардан алынатын өнімдер мен шикізаттың құнын иелеріне өтеуге 797 мың теңге;</w:t>
      </w:r>
      <w:r>
        <w:br/>
      </w:r>
      <w:r>
        <w:rPr>
          <w:rFonts w:ascii="Times New Roman"/>
          <w:b w:val="false"/>
          <w:i w:val="false"/>
          <w:color w:val="000000"/>
          <w:sz w:val="28"/>
        </w:rPr>
        <w:t>
      Ветеринария облысындағы жергілікті атқарушы органдардың бөлімшелерін ұстауға 2220 мың теңге;</w:t>
      </w:r>
      <w:r>
        <w:br/>
      </w:r>
      <w:r>
        <w:rPr>
          <w:rFonts w:ascii="Times New Roman"/>
          <w:b w:val="false"/>
          <w:i w:val="false"/>
          <w:color w:val="000000"/>
          <w:sz w:val="28"/>
        </w:rPr>
        <w:t>
      Ауылдық елді мекендердегі әлеуметтік сала мамандарын әлеуметтік қолдау шараларын іске асыруға 2 мың теңге" абзацпен толықтырылсын.</w:t>
      </w:r>
      <w:r>
        <w:br/>
      </w:r>
      <w:r>
        <w:rPr>
          <w:rFonts w:ascii="Times New Roman"/>
          <w:b w:val="false"/>
          <w:i w:val="false"/>
          <w:color w:val="000000"/>
          <w:sz w:val="28"/>
        </w:rPr>
        <w:t>
      2) “Шығындар” деген жол бойынша “8673695” деген саны “8814308” санына ауыстырылсын.</w:t>
      </w:r>
      <w:r>
        <w:br/>
      </w:r>
      <w:r>
        <w:rPr>
          <w:rFonts w:ascii="Times New Roman"/>
          <w:b w:val="false"/>
          <w:i w:val="false"/>
          <w:color w:val="000000"/>
          <w:sz w:val="28"/>
        </w:rPr>
        <w:t>
      3) «Таза бюджеттік несиелендіру» деген жол бойынша "12471" саны  енгізілсін.</w:t>
      </w:r>
      <w:r>
        <w:br/>
      </w:r>
      <w:r>
        <w:rPr>
          <w:rFonts w:ascii="Times New Roman"/>
          <w:b w:val="false"/>
          <w:i w:val="false"/>
          <w:color w:val="000000"/>
          <w:sz w:val="28"/>
        </w:rPr>
        <w:t>
      4) «Қаржылық активтер мен операциялар» деген жол бойынша 0 саны өзгеріссіз.</w:t>
      </w:r>
      <w:r>
        <w:br/>
      </w:r>
      <w:r>
        <w:rPr>
          <w:rFonts w:ascii="Times New Roman"/>
          <w:b w:val="false"/>
          <w:i w:val="false"/>
          <w:color w:val="000000"/>
          <w:sz w:val="28"/>
        </w:rPr>
        <w:t>
      5) «Бюджет тапшылығы (профицит)» деген жол бойынша "172044" саны "291879" санына ауыстырылсын;</w:t>
      </w:r>
      <w:r>
        <w:br/>
      </w:r>
      <w:r>
        <w:rPr>
          <w:rFonts w:ascii="Times New Roman"/>
          <w:b w:val="false"/>
          <w:i w:val="false"/>
          <w:color w:val="000000"/>
          <w:sz w:val="28"/>
        </w:rPr>
        <w:t>
      6) «Бюджет тапшылығын қаржыландыру (профицитін пайдалану)» деген жол бойынша "172044" саны "291879" санына ауыстырылсын.</w:t>
      </w:r>
      <w:r>
        <w:br/>
      </w:r>
      <w:r>
        <w:rPr>
          <w:rFonts w:ascii="Times New Roman"/>
          <w:b w:val="false"/>
          <w:i w:val="false"/>
          <w:color w:val="000000"/>
          <w:sz w:val="28"/>
        </w:rPr>
        <w:t>
</w:t>
      </w:r>
      <w:r>
        <w:rPr>
          <w:rFonts w:ascii="Times New Roman"/>
          <w:b w:val="false"/>
          <w:i w:val="false"/>
          <w:color w:val="000000"/>
          <w:sz w:val="28"/>
        </w:rPr>
        <w:t>
      4 тармақтағы:</w:t>
      </w:r>
      <w:r>
        <w:br/>
      </w:r>
      <w:r>
        <w:rPr>
          <w:rFonts w:ascii="Times New Roman"/>
          <w:b w:val="false"/>
          <w:i w:val="false"/>
          <w:color w:val="000000"/>
          <w:sz w:val="28"/>
        </w:rPr>
        <w:t>
      “Жалпы сипаттағы мемлекеттік қызметтер” деген жол бойынша “221619” саны “228983” санына ауыстырылсын;</w:t>
      </w:r>
      <w:r>
        <w:br/>
      </w:r>
      <w:r>
        <w:rPr>
          <w:rFonts w:ascii="Times New Roman"/>
          <w:b w:val="false"/>
          <w:i w:val="false"/>
          <w:color w:val="000000"/>
          <w:sz w:val="28"/>
        </w:rPr>
        <w:t>
      “Қорғаныс” деген жол бойынша “455” саны “910” санына ауыстырылсын;</w:t>
      </w:r>
      <w:r>
        <w:br/>
      </w:r>
      <w:r>
        <w:rPr>
          <w:rFonts w:ascii="Times New Roman"/>
          <w:b w:val="false"/>
          <w:i w:val="false"/>
          <w:color w:val="000000"/>
          <w:sz w:val="28"/>
        </w:rPr>
        <w:t>
      “Білім беру” деген жол бойынша “5071009” саны “5479864” санына ауыстырылсын;</w:t>
      </w:r>
      <w:r>
        <w:br/>
      </w:r>
      <w:r>
        <w:rPr>
          <w:rFonts w:ascii="Times New Roman"/>
          <w:b w:val="false"/>
          <w:i w:val="false"/>
          <w:color w:val="000000"/>
          <w:sz w:val="28"/>
        </w:rPr>
        <w:t>
      "Әлеуметтік көмек және әлеуметтік қамсыздандыру" деген жол бойынша "176784" саны "184534" санына ауыстырылсын;</w:t>
      </w:r>
      <w:r>
        <w:br/>
      </w:r>
      <w:r>
        <w:rPr>
          <w:rFonts w:ascii="Times New Roman"/>
          <w:b w:val="false"/>
          <w:i w:val="false"/>
          <w:color w:val="000000"/>
          <w:sz w:val="28"/>
        </w:rPr>
        <w:t>
      “Тұрғын-үй, коммуналдық шаруашылық” деген жол бойынша “1564980” саны “1759291” санына ауыстырылсын;</w:t>
      </w:r>
      <w:r>
        <w:br/>
      </w:r>
      <w:r>
        <w:rPr>
          <w:rFonts w:ascii="Times New Roman"/>
          <w:b w:val="false"/>
          <w:i w:val="false"/>
          <w:color w:val="000000"/>
          <w:sz w:val="28"/>
        </w:rPr>
        <w:t>
      “Мәдениет, спорт, туризм және ақпараттық кеңістік” деген жол бойынша “214327” саны “283380”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 бойынша “330043” саны “326297” санына ауыстырылсын;</w:t>
      </w:r>
      <w:r>
        <w:br/>
      </w:r>
      <w:r>
        <w:rPr>
          <w:rFonts w:ascii="Times New Roman"/>
          <w:b w:val="false"/>
          <w:i w:val="false"/>
          <w:color w:val="000000"/>
          <w:sz w:val="28"/>
        </w:rPr>
        <w:t>
      “Көлік және коммуникациялар” деген жол бойынша “107149” саны “108649” санына ауыстырылсын;</w:t>
      </w:r>
      <w:r>
        <w:br/>
      </w:r>
      <w:r>
        <w:rPr>
          <w:rFonts w:ascii="Times New Roman"/>
          <w:b w:val="false"/>
          <w:i w:val="false"/>
          <w:color w:val="000000"/>
          <w:sz w:val="28"/>
        </w:rPr>
        <w:t>
      “Басқалар” деген жол бойынша “27979” саны “28399”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1 қосымшасы осы шешімнің 1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 6 қосымшамен толықтырылсын.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38-ші сессиясының төрағасы           Эм Л.Х.С.</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Ахметов М.Т.</w:t>
      </w:r>
    </w:p>
    <w:bookmarkStart w:name="z7" w:id="1"/>
    <w:p>
      <w:pPr>
        <w:spacing w:after="0"/>
        <w:ind w:left="0"/>
        <w:jc w:val="both"/>
      </w:pPr>
      <w:r>
        <w:rPr>
          <w:rFonts w:ascii="Times New Roman"/>
          <w:b w:val="false"/>
          <w:i w:val="false"/>
          <w:color w:val="000000"/>
          <w:sz w:val="28"/>
        </w:rPr>
        <w:t>
Қарасай аудандық мәслихаттың</w:t>
      </w:r>
      <w:r>
        <w:br/>
      </w:r>
      <w:r>
        <w:rPr>
          <w:rFonts w:ascii="Times New Roman"/>
          <w:b w:val="false"/>
          <w:i w:val="false"/>
          <w:color w:val="000000"/>
          <w:sz w:val="28"/>
        </w:rPr>
        <w:t>
2010 жылғы "2" ақпандағы</w:t>
      </w:r>
      <w:r>
        <w:br/>
      </w:r>
      <w:r>
        <w:rPr>
          <w:rFonts w:ascii="Times New Roman"/>
          <w:b w:val="false"/>
          <w:i w:val="false"/>
          <w:color w:val="000000"/>
          <w:sz w:val="28"/>
        </w:rPr>
        <w:t>
"Қарасай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бюджеті туралы" № 34-3 шешіміне</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 38-4 шешіміне 1 қосымша</w:t>
      </w:r>
    </w:p>
    <w:bookmarkEnd w:id="1"/>
    <w:p>
      <w:pPr>
        <w:spacing w:after="0"/>
        <w:ind w:left="0"/>
        <w:jc w:val="left"/>
      </w:pPr>
      <w:r>
        <w:rPr>
          <w:rFonts w:ascii="Times New Roman"/>
          <w:b/>
          <w:i w:val="false"/>
          <w:color w:val="000000"/>
        </w:rPr>
        <w:t xml:space="preserve"> 2010 жылға арналған аудандық бюджеттің</w:t>
      </w:r>
      <w:r>
        <w:br/>
      </w:r>
      <w:r>
        <w:rPr>
          <w:rFonts w:ascii="Times New Roman"/>
          <w:b/>
          <w:i w:val="false"/>
          <w:color w:val="000000"/>
        </w:rPr>
        <w:t>
ағымдағы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545"/>
        <w:gridCol w:w="545"/>
        <w:gridCol w:w="545"/>
        <w:gridCol w:w="545"/>
        <w:gridCol w:w="7799"/>
        <w:gridCol w:w="1881"/>
      </w:tblGrid>
      <w:tr>
        <w:trPr>
          <w:trHeight w:val="9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 Атауы</w:t>
            </w:r>
            <w:r>
              <w:br/>
            </w:r>
            <w:r>
              <w:rPr>
                <w:rFonts w:ascii="Times New Roman"/>
                <w:b w:val="false"/>
                <w:i w:val="false"/>
                <w:color w:val="000000"/>
                <w:sz w:val="20"/>
              </w:rPr>
              <w:t>
         Iшкi сынып</w:t>
            </w:r>
            <w:r>
              <w:br/>
            </w:r>
            <w:r>
              <w:rPr>
                <w:rFonts w:ascii="Times New Roman"/>
                <w:b w:val="false"/>
                <w:i w:val="false"/>
                <w:color w:val="000000"/>
                <w:sz w:val="20"/>
              </w:rPr>
              <w:t>
            Ерекшелiгi</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9118658</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2500660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1333750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941200</w:t>
            </w:r>
          </w:p>
        </w:tc>
      </w:tr>
      <w:tr>
        <w:trPr>
          <w:trHeight w:val="7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кәсiпкерлердiң мүлкiне салынатын салық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салынатын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286000</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кәсiпкерлердiң мүлкiне салынатын салық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1061860</w:t>
            </w:r>
          </w:p>
        </w:tc>
      </w:tr>
      <w:tr>
        <w:trPr>
          <w:trHeight w:val="3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987710</w:t>
            </w:r>
          </w:p>
        </w:tc>
      </w:tr>
      <w:tr>
        <w:trPr>
          <w:trHeight w:val="6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5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9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өндірілген коньяк, брендиден басқа)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834360</w:t>
            </w:r>
          </w:p>
        </w:tc>
      </w:tr>
      <w:tr>
        <w:trPr>
          <w:trHeight w:val="9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31700</w:t>
            </w:r>
          </w:p>
        </w:tc>
      </w:tr>
      <w:tr>
        <w:trPr>
          <w:trHeight w:val="9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52650</w:t>
            </w:r>
          </w:p>
        </w:tc>
      </w:tr>
      <w:tr>
        <w:trPr>
          <w:trHeight w:val="6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8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мүлiкті кепілдікке салуды мемлекеттік тіркегені және кеменің немесе жасалып жатқан кеменің ипотекасы үшін алынатын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12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және елдi мекендердегi жалпы пайдаланудағы автомобиль жолдарының белдеуiнде бөлiнген сыртқы /көрнекi/ жарнамаларды орналастырғаны үшiн төлемақы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2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мiндеттi төлемдер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206500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мүлiктi жалға беруден түсетiн кiрiстер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2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4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 әкiмшiлiк айыппұлдар, өсімпұлдар, санкциялар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бюджетке түсетiн салыққа жатпайтын басқа да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419879</w:t>
            </w:r>
          </w:p>
        </w:tc>
      </w:tr>
      <w:tr>
        <w:trPr>
          <w:trHeight w:val="6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259879</w:t>
            </w:r>
          </w:p>
        </w:tc>
      </w:tr>
      <w:tr>
        <w:trPr>
          <w:trHeight w:val="6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259879</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259879</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трансферттерден түсетiн түсiмдер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5991619</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5991619</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5991619</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2239297</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2329445</w:t>
            </w:r>
          </w:p>
        </w:tc>
      </w:tr>
      <w:tr>
        <w:trPr>
          <w:trHeight w:val="6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қабылдануына байланысты ысырапты өтеуге арналған трансферттер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514"/>
        <w:gridCol w:w="776"/>
        <w:gridCol w:w="754"/>
        <w:gridCol w:w="841"/>
        <w:gridCol w:w="6980"/>
        <w:gridCol w:w="1919"/>
      </w:tblGrid>
      <w:tr>
        <w:trPr>
          <w:trHeight w:val="13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r>
              <w:br/>
            </w:r>
            <w:r>
              <w:rPr>
                <w:rFonts w:ascii="Times New Roman"/>
                <w:b w:val="false"/>
                <w:i w:val="false"/>
                <w:color w:val="000000"/>
                <w:sz w:val="20"/>
              </w:rPr>
              <w:t xml:space="preserve">
  кiшi функция                Атауы </w:t>
            </w:r>
            <w:r>
              <w:br/>
            </w:r>
            <w:r>
              <w:rPr>
                <w:rFonts w:ascii="Times New Roman"/>
                <w:b w:val="false"/>
                <w:i w:val="false"/>
                <w:color w:val="000000"/>
                <w:sz w:val="20"/>
              </w:rPr>
              <w:t xml:space="preserve">
      бағдарлама әкiмшiлiгi </w:t>
            </w:r>
            <w:r>
              <w:br/>
            </w:r>
            <w:r>
              <w:rPr>
                <w:rFonts w:ascii="Times New Roman"/>
                <w:b w:val="false"/>
                <w:i w:val="false"/>
                <w:color w:val="000000"/>
                <w:sz w:val="20"/>
              </w:rPr>
              <w:t>
          бағдарлама</w:t>
            </w:r>
            <w:r>
              <w:br/>
            </w:r>
            <w:r>
              <w:rPr>
                <w:rFonts w:ascii="Times New Roman"/>
                <w:b w:val="false"/>
                <w:i w:val="false"/>
                <w:color w:val="000000"/>
                <w:sz w:val="20"/>
              </w:rPr>
              <w:t>
              кiшi бағдарлама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 Ы Ғ Ы Н Д А 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8814308</w:t>
            </w:r>
          </w:p>
        </w:tc>
      </w:tr>
      <w:tr>
        <w:trPr>
          <w:trHeight w:val="40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228983</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203412</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органдарды материалдық - техникалық жарақтандыру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әкiмiнiң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59692</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57592</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органдарды материалдық - техникалық жарақтандыру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134390</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129401</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15420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15420</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10151</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бюджеттiк жоспарлау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10151</w:t>
            </w:r>
          </w:p>
        </w:tc>
      </w:tr>
      <w:tr>
        <w:trPr>
          <w:trHeight w:val="12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органдарды материалдық - техникалық жарақтандыру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әкiмiнiң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құқықтық, сот, қылмыстық-атқару қызметі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7969</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7969</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қаланың) тұрғын үй-коммуналдық шаруашылық, жолаушылар көлiгi және автомобиль жолдары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7969</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қауіпсіздігін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5479864</w:t>
            </w:r>
          </w:p>
        </w:tc>
      </w:tr>
      <w:tr>
        <w:trPr>
          <w:trHeight w:val="4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316157</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бiлiм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316157</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316157</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Бастауыш, негiзгi орта, және жалпы орта бiлiм беру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3833421</w:t>
            </w:r>
          </w:p>
        </w:tc>
      </w:tr>
      <w:tr>
        <w:trPr>
          <w:trHeight w:val="10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ауылдың (селолық) округ әкiмiнің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27688</w:t>
            </w:r>
          </w:p>
        </w:tc>
      </w:tr>
      <w:tr>
        <w:trPr>
          <w:trHeight w:val="10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27688</w:t>
            </w:r>
          </w:p>
        </w:tc>
      </w:tr>
      <w:tr>
        <w:trPr>
          <w:trHeight w:val="8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бiлiм беру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3805733</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бiлiм беру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3805733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өндірістік комбинаттарда және басқа оқу-өндірістік құрылымдарда оқыту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 орта білімнен кейінгі білім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8528</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бiлiм беру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8528</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1321758</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бiлiм беру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186881</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10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w:t>
            </w:r>
          </w:p>
        </w:tc>
      </w:tr>
      <w:tr>
        <w:trPr>
          <w:trHeight w:val="9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олимпиядаларын және мектептен тыс іс-шараларды өткізу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9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органдарды материалдық - техникалық жарақтандыру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1134877</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1134877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184534</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165120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әлеуметтiк бағдарламалар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165120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w:t>
            </w:r>
          </w:p>
        </w:tc>
      </w:tr>
      <w:tr>
        <w:trPr>
          <w:trHeight w:val="16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алуға Қазақстан Республикасының заңнамасына сәйкес әлеуметтік көмек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21867</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 бойынша азаматтардың жекелеген топтарына әлеуметтiк көмек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r>
      <w:tr>
        <w:trPr>
          <w:trHeight w:val="8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0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p>
        </w:tc>
      </w:tr>
      <w:tr>
        <w:trPr>
          <w:trHeight w:val="12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біржолғы материалдық көмекті төлеу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44905</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19414</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әлеуметтiк бағдарламалар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19414</w:t>
            </w:r>
          </w:p>
        </w:tc>
      </w:tr>
      <w:tr>
        <w:trPr>
          <w:trHeight w:val="10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халық үшін әлеуметтік бағдарламаларды іске асыру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17947</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әлеуметтiк төлемдердi есептеу, төлеу мен жеткiзу бойынша қызметтерге ақы төлеу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органдарды материалдық - техникалық жарақтандыру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1759291</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548550</w:t>
            </w:r>
          </w:p>
        </w:tc>
      </w:tr>
      <w:tr>
        <w:trPr>
          <w:trHeight w:val="14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1696</w:t>
            </w:r>
          </w:p>
        </w:tc>
      </w:tr>
      <w:tr>
        <w:trPr>
          <w:trHeight w:val="6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546854</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 құрылысы және сатып алу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173522</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213759</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159573</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1023392</w:t>
            </w:r>
          </w:p>
        </w:tc>
      </w:tr>
      <w:tr>
        <w:trPr>
          <w:trHeight w:val="12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823392</w:t>
            </w:r>
          </w:p>
        </w:tc>
      </w:tr>
      <w:tr>
        <w:trPr>
          <w:trHeight w:val="10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қаланың)коммуналдық меншігіндегі газ жүйелерін қолдануды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18205</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жүйесiн дамыту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182830</w:t>
            </w:r>
          </w:p>
        </w:tc>
      </w:tr>
      <w:tr>
        <w:trPr>
          <w:trHeight w:val="12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195388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нысаналы трансферттер есебiнен iске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195388</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419544</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 мекендердi көркейту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187349</w:t>
            </w:r>
          </w:p>
        </w:tc>
      </w:tr>
      <w:tr>
        <w:trPr>
          <w:trHeight w:val="15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көлiгi және автомобиль жолдары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187349</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54893</w:t>
            </w:r>
          </w:p>
        </w:tc>
      </w:tr>
      <w:tr>
        <w:trPr>
          <w:trHeight w:val="3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115911</w:t>
            </w:r>
          </w:p>
        </w:tc>
      </w:tr>
      <w:tr>
        <w:trPr>
          <w:trHeight w:val="6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кеңiстiк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283380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89690</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89690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156646</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156646</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w:t>
            </w:r>
          </w:p>
        </w:tc>
      </w:tr>
      <w:tr>
        <w:trPr>
          <w:trHeight w:val="10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w:t>
            </w:r>
          </w:p>
        </w:tc>
      </w:tr>
      <w:tr>
        <w:trPr>
          <w:trHeight w:val="40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25470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20893</w:t>
            </w:r>
          </w:p>
        </w:tc>
      </w:tr>
      <w:tr>
        <w:trPr>
          <w:trHeight w:val="5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16644</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iшкi саясат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4577</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жүргiзу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w:t>
            </w:r>
          </w:p>
        </w:tc>
      </w:tr>
      <w:tr>
        <w:trPr>
          <w:trHeight w:val="8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11574</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3443</w:t>
            </w:r>
          </w:p>
        </w:tc>
      </w:tr>
      <w:tr>
        <w:trPr>
          <w:trHeight w:val="9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6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iшкi саясат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4847</w:t>
            </w:r>
          </w:p>
        </w:tc>
      </w:tr>
      <w:tr>
        <w:trPr>
          <w:trHeight w:val="13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7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спорт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3284</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r>
      <w:tr>
        <w:trPr>
          <w:trHeight w:val="9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326297</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45835</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бюджеттiк жоспарлау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1760</w:t>
            </w:r>
          </w:p>
        </w:tc>
      </w:tr>
      <w:tr>
        <w:trPr>
          <w:trHeight w:val="12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10043</w:t>
            </w:r>
          </w:p>
        </w:tc>
      </w:tr>
      <w:tr>
        <w:trPr>
          <w:trHeight w:val="8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r>
      <w:tr>
        <w:trPr>
          <w:trHeight w:val="6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28096</w:t>
            </w:r>
          </w:p>
        </w:tc>
      </w:tr>
      <w:tr>
        <w:trPr>
          <w:trHeight w:val="8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3572</w:t>
            </w:r>
          </w:p>
        </w:tc>
      </w:tr>
      <w:tr>
        <w:trPr>
          <w:trHeight w:val="8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r>
      <w:tr>
        <w:trPr>
          <w:trHeight w:val="8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797</w:t>
            </w:r>
          </w:p>
        </w:tc>
      </w:tr>
      <w:tr>
        <w:trPr>
          <w:trHeight w:val="8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23467</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5936</w:t>
            </w:r>
          </w:p>
        </w:tc>
      </w:tr>
      <w:tr>
        <w:trPr>
          <w:trHeight w:val="4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қатынастары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8008</w:t>
            </w:r>
          </w:p>
        </w:tc>
      </w:tr>
      <w:tr>
        <w:trPr>
          <w:trHeight w:val="6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8008</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13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кенттердің,ауылдардың (селолардың), ауылдық округтердің шекарасын белгілеу кезінде жүргізілетін жерге орналастыру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272454</w:t>
            </w:r>
          </w:p>
        </w:tc>
      </w:tr>
      <w:tr>
        <w:trPr>
          <w:trHeight w:val="13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272454</w:t>
            </w:r>
          </w:p>
        </w:tc>
      </w:tr>
      <w:tr>
        <w:trPr>
          <w:trHeight w:val="13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272454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181636</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7297</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7297</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4027</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сәулет және қала құрылысы бөлімінің қызметін қамтамасыз ету жөніндегі қызметтер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3270</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108649</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40449</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40449</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38949</w:t>
            </w:r>
          </w:p>
        </w:tc>
      </w:tr>
      <w:tr>
        <w:trPr>
          <w:trHeight w:val="6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68200</w:t>
            </w:r>
          </w:p>
        </w:tc>
      </w:tr>
      <w:tr>
        <w:trPr>
          <w:trHeight w:val="8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68200</w:t>
            </w:r>
          </w:p>
        </w:tc>
      </w:tr>
      <w:tr>
        <w:trPr>
          <w:trHeight w:val="12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28399</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бөлімі қызметін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4249</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4249</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24150</w:t>
            </w:r>
          </w:p>
        </w:tc>
      </w:tr>
      <w:tr>
        <w:trPr>
          <w:trHeight w:val="5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1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4150</w:t>
            </w:r>
          </w:p>
        </w:tc>
      </w:tr>
      <w:tr>
        <w:trPr>
          <w:trHeight w:val="10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көлiгi және автомобиль жолдары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398735</w:t>
            </w:r>
          </w:p>
        </w:tc>
      </w:tr>
      <w:tr>
        <w:trPr>
          <w:trHeight w:val="3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398735</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398735</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397584</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546500</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546500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546500</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546500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12471</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7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округтердің шекарасын белгілеу кезінде жүргізілетін жерге орналастыру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6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291879</w:t>
            </w:r>
          </w:p>
        </w:tc>
      </w:tr>
      <w:tr>
        <w:trPr>
          <w:trHeight w:val="6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(профицитін пайдалану)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-291879</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172044</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172044</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172044</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172044</w:t>
            </w:r>
          </w:p>
        </w:tc>
      </w:tr>
      <w:tr>
        <w:trPr>
          <w:trHeight w:val="40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82577</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82577</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82577</w:t>
            </w:r>
          </w:p>
        </w:tc>
      </w:tr>
    </w:tbl>
    <w:bookmarkStart w:name="z8" w:id="2"/>
    <w:p>
      <w:pPr>
        <w:spacing w:after="0"/>
        <w:ind w:left="0"/>
        <w:jc w:val="both"/>
      </w:pPr>
      <w:r>
        <w:rPr>
          <w:rFonts w:ascii="Times New Roman"/>
          <w:b w:val="false"/>
          <w:i w:val="false"/>
          <w:color w:val="000000"/>
          <w:sz w:val="28"/>
        </w:rPr>
        <w:t>
Қарасай аудандық мәслихаттың</w:t>
      </w:r>
      <w:r>
        <w:br/>
      </w:r>
      <w:r>
        <w:rPr>
          <w:rFonts w:ascii="Times New Roman"/>
          <w:b w:val="false"/>
          <w:i w:val="false"/>
          <w:color w:val="000000"/>
          <w:sz w:val="28"/>
        </w:rPr>
        <w:t>
2010 жылғы "2" ақпандағы</w:t>
      </w:r>
      <w:r>
        <w:br/>
      </w:r>
      <w:r>
        <w:rPr>
          <w:rFonts w:ascii="Times New Roman"/>
          <w:b w:val="false"/>
          <w:i w:val="false"/>
          <w:color w:val="000000"/>
          <w:sz w:val="28"/>
        </w:rPr>
        <w:t>
"Қарасай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бюджеті туралы" № 34-3 шешіміне</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 38-4 шешіміне 6 қосымша</w:t>
      </w:r>
    </w:p>
    <w:bookmarkEnd w:id="2"/>
    <w:p>
      <w:pPr>
        <w:spacing w:after="0"/>
        <w:ind w:left="0"/>
        <w:jc w:val="left"/>
      </w:pPr>
      <w:r>
        <w:rPr>
          <w:rFonts w:ascii="Times New Roman"/>
          <w:b/>
          <w:i w:val="false"/>
          <w:color w:val="000000"/>
        </w:rPr>
        <w:t xml:space="preserve"> 2010-2012 жылдарға арналған аудандық</w:t>
      </w:r>
      <w:r>
        <w:br/>
      </w:r>
      <w:r>
        <w:rPr>
          <w:rFonts w:ascii="Times New Roman"/>
          <w:b/>
          <w:i w:val="false"/>
          <w:color w:val="000000"/>
        </w:rPr>
        <w:t>
бюджеттің инвестициялық жобаларының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4"/>
        <w:gridCol w:w="1507"/>
        <w:gridCol w:w="1718"/>
        <w:gridCol w:w="1361"/>
      </w:tblGrid>
      <w:tr>
        <w:trPr>
          <w:trHeight w:val="3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2010ж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2011ж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2012ж
</w:t>
            </w:r>
          </w:p>
        </w:tc>
      </w:tr>
      <w:tr>
        <w:trPr>
          <w:trHeight w:val="51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Көлащы аулында 300 орынды орта мектеп құрылысына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477621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қаласында 320 орынға арналған бала бақша құрылысына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Азербаев атындағы орта мектебіне ЖСҚ даярлауға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Азербаев атындағы орта мектептің құрылысына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51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Ә.Молдағұлова атындағы орта мектебінің құрылысына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872000</w:t>
            </w:r>
          </w:p>
        </w:tc>
      </w:tr>
      <w:tr>
        <w:trPr>
          <w:trHeight w:val="33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құрылысының ЖСҚ даярлауға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333095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бас су ағызғы жүйелерінің құрылысы мен жаңғыртуына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ауылында ауыз су жүйелерінің құрылысы мен жаңғыртуына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ауылында ауыз су жүйелерінің құрылысы мен жаңғыртуына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ауылында ауыз су жүйелерін жаңғырту мен құрылысының ЖСҚ даярлауға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ауылының ауыз су жүйелерін жаңғырту мен құрылысының ЖСҚ даярлауға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қаласында ХҚК орталығының құрылысына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Инженерлік-коммункациялық жүйелердің дамуына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ауылында ауыз су жүйелеріне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ауылында ауыз су жүйелеріне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ауылында ауыз су жүйелеріне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Көксай ауылында ауыз су жүйелеріне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бекетінде ауыз су жүйелеріне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жүйелердің дамуына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3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ауылында ауыз су жүйелеріне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200080</w:t>
            </w:r>
          </w:p>
        </w:tc>
      </w:tr>
      <w:tr>
        <w:trPr>
          <w:trHeight w:val="30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ауылында ауыз су жүйелеріне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55748</w:t>
            </w:r>
          </w:p>
        </w:tc>
      </w:tr>
      <w:tr>
        <w:trPr>
          <w:trHeight w:val="36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ауылында ауыз су жүйелеріне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30"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Таусамалы ауылында ауыз су жүйелеріне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1005" w:hRule="atLeast"/>
        </w:trPr>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саладағы мамандарға әлеуметтік қолдау шараларын жүзеге асыру үшін бөлінген бюджеттік кредиттер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