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caad" w14:textId="883c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14 желтоқсандағы “Қарасай ауданының 2010-2012 жылдарға арналған аудандық бюджетін бекіту туралы” № 34-3 шешіміне өзгерістер мен толықтырулар енгізу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мәслихатының 2010 жылғы 23 маусымдағы N 42-3 шешімі. Алматы облысы Қарасай ауданының Әділет басқармасында 2010 жылғы 25 маусымда N 2-11-91 тіркелді. Күші жойылды - Алматы облысы Қарасай аудандық мәслихатының 2011 жылғы 24 қаңтардағы № 49-4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24.01.2011 № 49-4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Қарасай аудандық мәслихатының 2009 жылы 14 желтоқсандағы “Қарасай ауданының 2010-2012 жылдарға арналған аудандық бюджетін бекіту туралы”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(Қарасай аудандық мәслихатының 2009 жылғы 14 желтоқсандағы “Қарасай ауданының 2010-2012 жылдарға арналған бюджетін бекіту туралы” № 34-3 шешімі аудандық әділет басқармасында 2009 жылдың 29 желтоқсанда № 2-11-77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3 ақпандағы № 38-4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24 ақпанында № 2-11-84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16 сәуірдегі № 39-4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22 сәуірде № 2-11-86 нормативтік құқықтық кесімдерді мемлекеттік тіркеудің тізіліміне енгізілді)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“Кірістер барлығы” деген жол бойынша “9261999” саны "9539816"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"6067677" саны "6100894"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салуға 2811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ЖСҚ дайындау 6669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дамытуға 54000 мың теңге (Көлащы ауылында 300 орынды мектеп құрылысына, Шамалған ауылында 600 орынды орта мектеп құрылысына ЖСҚ даярлауға);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 және жайластыру, ЖСҚ даярлауға 48646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шаруашылық объектілерін қалпына келтіруге жол картасы бағдарламасы бойынша 6500 мың теңге (Қаскелең қаласы және Шамалған ауылындағы канализация желілерін жаңғырту және құрылысына ЖСҚ даярлау);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Мектептерді ұстауға 55764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күрделі жөндеу жұмыстарына (жол картасы) 362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7257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шаруашылық объектілерін қалпына келтіруге (жол картасы) 16192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жеңістің 65 жылдығын меркелеуге байланысты ҰОСМ-ге теңестірілгендерге және тыл еңбеккерлеріне бір жолғы төлемдерді беруден 365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кенттердің, ауылдардың, ауылдық округтердің шекарасын белгілеу кезінде жүргізілетін жерге орналастыру 15 мың теңгеге азайтылсын;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республикалық бюджеттен 1298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пәтерлі тұрғын үйдің құрылысына (РБ) 1215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“Шығындар” деген жол бойынша “8957649” деген саны “9243433”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3)“Таза бюджеттік кредиттеу” деген жол бойынша “12471” деген саны "12164"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“Қаржылық активтер мен операциялар” деген жол бойынша “0” саны өзгеріссіз.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“Бюджет тапшылығы (профицит)” деген жол бойынша “291879” саны "284219"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“Бюджет тапшылығын қаржыландыру (профицитін пайдалану)“ деген жол бойынша "-292186" саны "-284219"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“Жалпы сипаттағы мемлекеттік қызметтер” деген жол бойынша “236865” саны “235472”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“Білім беру” деген жол бойынша “5781041” саны “5904783”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"196338" саны "195973"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“Тұрғын-үй, коммуналдық шаруашылық” деген жол бойынша “1760777” саны “1841969”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"292298" саны "291998"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“Ауыл, су, орман, балық шаруашылығы, ерекше қорғалатын табиғи аумақтар, қоршаған ортаны және жануарлар дүниесін қорғау, жер қатынастары” деген жол бойынша “324470” саны “317148”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коммуникациялар" деген жол бойынша "108649" саны "167140"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“Басқалар” деген жол бойынша “29317” саны "29924"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1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42-шы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 М. Н. Тәукебаев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М.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"23"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34-3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715"/>
        <w:gridCol w:w="545"/>
        <w:gridCol w:w="545"/>
        <w:gridCol w:w="545"/>
        <w:gridCol w:w="7821"/>
        <w:gridCol w:w="1817"/>
      </w:tblGrid>
      <w:tr>
        <w:trPr>
          <w:trHeight w:val="9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Сынып                 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Ерекшелiгi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9539816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2790253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1599660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1037843</w:t>
            </w:r>
          </w:p>
        </w:tc>
      </w:tr>
      <w:tr>
        <w:trPr>
          <w:trHeight w:val="73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929843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салынатын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 сауықтыру, рекреациялық және тарихи-мәдени мақсаттағы жерлерге салынатын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39283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423047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1114008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1036854</w:t>
            </w:r>
          </w:p>
        </w:tc>
      </w:tr>
      <w:tr>
        <w:trPr>
          <w:trHeight w:val="6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спирттiң барлық түрлерi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</w:t>
            </w:r>
          </w:p>
        </w:tc>
      </w:tr>
      <w:tr>
        <w:trPr>
          <w:trHeight w:val="4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9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коньяк, бренди (отандық өндірістің коньяк спиртінен өндірілген коньяк, брендиден басқа)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 коньяк спирті өндірісінен жасалған коньяк, бренди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сыра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869860</w:t>
            </w:r>
          </w:p>
        </w:tc>
      </w:tr>
      <w:tr>
        <w:trPr>
          <w:trHeight w:val="8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</w:t>
            </w:r>
          </w:p>
        </w:tc>
      </w:tr>
      <w:tr>
        <w:trPr>
          <w:trHeight w:val="7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53354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 алынатын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лицензиялық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8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 филиалдар мен өкілдіктерді есептік тіркегені, сондай-ақ оларды қайта тіркегені үшiн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7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 құқығын мемлекеттiк тiркегенi үшiн алынатын алым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және елдi мекендердегi жалпы пайдаланудағы автомобиль жолдарының белдеуiнде бөлiнген сыртқы /көрнекi/ жарнамаларды орналастырғаны үшiн төлемақы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құжаттар бергенi үшiн оған уәкiлеттiгi бар мемлекеттiк органдар немесе лауазымды адамдар алатын мiндеттi төлемдер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76585</w:t>
            </w:r>
          </w:p>
        </w:tc>
      </w:tr>
      <w:tr>
        <w:trPr>
          <w:trHeight w:val="4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76585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212790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меншiктегi мүлiктi жалға беруден түсетiн кiрiстер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2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14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 әкiмшiлiк айыппұлдар, өсімпұлдар, санкциялар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 басқа да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435879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6100894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6100894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6100894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2233150</w:t>
            </w:r>
          </w:p>
        </w:tc>
      </w:tr>
      <w:tr>
        <w:trPr>
          <w:trHeight w:val="43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2444867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 өтеуге арналған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1422877</w:t>
            </w:r>
          </w:p>
        </w:tc>
      </w:tr>
      <w:tr>
        <w:trPr>
          <w:trHeight w:val="4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79"/>
        <w:gridCol w:w="788"/>
        <w:gridCol w:w="788"/>
        <w:gridCol w:w="8302"/>
        <w:gridCol w:w="1793"/>
      </w:tblGrid>
      <w:tr>
        <w:trPr>
          <w:trHeight w:val="12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кiшi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9243433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235472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208588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61482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137292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қала) саласындағы мемлекеттік саясатты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5904783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Бастауыш, негiзгi орта, және жалпы орта бiлiм беру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4082957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ауыл (село), ауылдың (селолық) округ әкiмiнің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27688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4055269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1376228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1188877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1188877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6"/>
        <w:gridCol w:w="785"/>
        <w:gridCol w:w="785"/>
        <w:gridCol w:w="8240"/>
        <w:gridCol w:w="1986"/>
      </w:tblGrid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195973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173417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173417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 қайта даярлау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азаматтардың жекелеген топтарына әлеуметтiк көмек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</w:p>
        </w:tc>
      </w:tr>
      <w:tr>
        <w:trPr>
          <w:trHeight w:val="11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28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әскери бөлімшелерде,мекемелерде, әскери оқу орындарында әскери қызметтен өткен, запасқа босатылған,"1941-1945" жж. Ұлы Отан соғысында "Германияны жеңгені үшін" медалімен немесе "Жапонияны жеңгені үшін" медалімен марапатталған әскери қызметшілерге,Ұлы Отан соғысы жылдарында тылда кемінде 6 ай жұмыс істеген адамдарға біржолғы материалдық көмек төлеу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22556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1841969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609189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607493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262405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125518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1045827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Ельді мекендерді сумен жабдықтауды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813459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қаланың)коммуналдық меншігіндегі газ жүйелерін қолдануды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нысаналы трансферттер есебiнен iске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11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232368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жүиесiн дамыту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186953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186953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 көгалдандыру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спорт,туризм және ақпараттық кеңiстiк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291998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90653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90653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161646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161646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26787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iстеуі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спорт, туризм және ақпараттық кеңiстiктi ұйымдастыру жөнiндегi өзге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13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21012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"Ауданның (облыстық маңызы бар қаланың) ветеринария бөлімі"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кенттердің,ауылдардың (селолардың), ауылдық округтердің шекарасын белгілеу кезінде жүргізілетін жерге орналастыру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287836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265197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265197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"Ауданның (облыстық маңызы бар қаланың) ветеринария бөлімі"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сәулет және қала құрылысы бөлімінің қызметін қамтамасыз ету жөніндегі қызметтер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7"/>
        <w:gridCol w:w="877"/>
        <w:gridCol w:w="877"/>
        <w:gridCol w:w="7495"/>
        <w:gridCol w:w="1995"/>
      </w:tblGrid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167140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98940</w:t>
            </w:r>
          </w:p>
        </w:tc>
      </w:tr>
      <w:tr>
        <w:trPr>
          <w:trHeight w:val="12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98940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12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есебінен»;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9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25444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228124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228124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228124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226973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жоғары тұрған бюджет алдындағы борышын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284219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-284219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180011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180011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