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b350" w14:textId="4d9b3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2010 жылғы 22 желтоқсандағы N 48-4 шешімі. Алматы облысы Қарасай ауданының Әділет басқармасында 2010 жылғы 31 желтоқсанда N 2-11-96 тіркелді. Күші жойылды - Алматы облысы Қарасай аудандық мәслихатының 2012 жылғы 09 қаңтардағы № 66-3 шешімімен</w:t>
      </w:r>
    </w:p>
    <w:p>
      <w:pPr>
        <w:spacing w:after="0"/>
        <w:ind w:left="0"/>
        <w:jc w:val="both"/>
      </w:pPr>
      <w:r>
        <w:rPr>
          <w:rFonts w:ascii="Times New Roman"/>
          <w:b w:val="false"/>
          <w:i w:val="false"/>
          <w:color w:val="ff0000"/>
          <w:sz w:val="28"/>
        </w:rPr>
        <w:t>      Ескерту. Күші жойылды - Алматы облысы Қарасай аудандық мәслихатының 09.01.2012 № 66-3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6-бабының</w:t>
      </w:r>
      <w:r>
        <w:rPr>
          <w:rFonts w:ascii="Times New Roman"/>
          <w:b w:val="false"/>
          <w:i w:val="false"/>
          <w:color w:val="000000"/>
          <w:sz w:val="28"/>
        </w:rPr>
        <w:t xml:space="preserve"> 1-тармағына және </w:t>
      </w:r>
      <w:r>
        <w:rPr>
          <w:rFonts w:ascii="Times New Roman"/>
          <w:b w:val="false"/>
          <w:i w:val="false"/>
          <w:color w:val="000000"/>
          <w:sz w:val="28"/>
        </w:rPr>
        <w:t>9-бабына</w:t>
      </w:r>
      <w:r>
        <w:rPr>
          <w:rFonts w:ascii="Times New Roman"/>
          <w:b w:val="false"/>
          <w:i w:val="false"/>
          <w:color w:val="000000"/>
          <w:sz w:val="28"/>
        </w:rPr>
        <w:t xml:space="preserve"> сәйкес Қарасай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 бюджеті </w:t>
      </w:r>
      <w:r>
        <w:rPr>
          <w:rFonts w:ascii="Times New Roman"/>
          <w:b w:val="false"/>
          <w:i w:val="false"/>
          <w:color w:val="000000"/>
          <w:sz w:val="28"/>
        </w:rPr>
        <w:t>N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w:t>
      </w:r>
      <w:r>
        <w:rPr>
          <w:rFonts w:ascii="Times New Roman"/>
          <w:b w:val="false"/>
          <w:i w:val="false"/>
          <w:color w:val="000000"/>
          <w:sz w:val="28"/>
        </w:rPr>
        <w:t xml:space="preserve"> 3-қосымшаларға</w:t>
      </w:r>
      <w:r>
        <w:rPr>
          <w:rFonts w:ascii="Times New Roman"/>
          <w:b w:val="false"/>
          <w:i w:val="false"/>
          <w:color w:val="000000"/>
          <w:sz w:val="28"/>
        </w:rPr>
        <w:t xml:space="preserve"> сәйкес, оның ішінде 2011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9834285 мың теңге, соның ішінде:</w:t>
      </w:r>
      <w:r>
        <w:br/>
      </w:r>
      <w:r>
        <w:rPr>
          <w:rFonts w:ascii="Times New Roman"/>
          <w:b w:val="false"/>
          <w:i w:val="false"/>
          <w:color w:val="000000"/>
          <w:sz w:val="28"/>
        </w:rPr>
        <w:t>
      салықтық түсімдері бойынша 3555984 мың теңге,</w:t>
      </w:r>
      <w:r>
        <w:br/>
      </w:r>
      <w:r>
        <w:rPr>
          <w:rFonts w:ascii="Times New Roman"/>
          <w:b w:val="false"/>
          <w:i w:val="false"/>
          <w:color w:val="000000"/>
          <w:sz w:val="28"/>
        </w:rPr>
        <w:t>
      салықтық емес түсімдері бойынша 84968 мың теңге,</w:t>
      </w:r>
      <w:r>
        <w:br/>
      </w:r>
      <w:r>
        <w:rPr>
          <w:rFonts w:ascii="Times New Roman"/>
          <w:b w:val="false"/>
          <w:i w:val="false"/>
          <w:color w:val="000000"/>
          <w:sz w:val="28"/>
        </w:rPr>
        <w:t>
      негізгі капиталды сатудан түсетін түсімдер деген жол бойынша 30500 мың теңге,</w:t>
      </w:r>
      <w:r>
        <w:br/>
      </w:r>
      <w:r>
        <w:rPr>
          <w:rFonts w:ascii="Times New Roman"/>
          <w:b w:val="false"/>
          <w:i w:val="false"/>
          <w:color w:val="000000"/>
          <w:sz w:val="28"/>
        </w:rPr>
        <w:t>
      облыстық бюджеттен түсетін ресми трансферттер бойынша 4387172 мың теңге, соның ішінде:</w:t>
      </w:r>
      <w:r>
        <w:br/>
      </w:r>
      <w:r>
        <w:rPr>
          <w:rFonts w:ascii="Times New Roman"/>
          <w:b w:val="false"/>
          <w:i w:val="false"/>
          <w:color w:val="000000"/>
          <w:sz w:val="28"/>
        </w:rPr>
        <w:t>
      Білім беру объектілерін дамытуға 112000 мың теңге(Тамабай ауылына 120 орынды орта мектеп құрылысы мен ЖСҚ даярлауға - 70000 мың теңге, "Премьера" ТК-де 120 орынды орта мектеп құрылысының ЖСҚ даярлауға - 30000 мың теңге, "Премьера" ТК- де 320 орынды бала бақша құрылысының ЖСҚ даярлауға - 12000 мың теңге).</w:t>
      </w:r>
      <w:r>
        <w:br/>
      </w:r>
      <w:r>
        <w:rPr>
          <w:rFonts w:ascii="Times New Roman"/>
          <w:b w:val="false"/>
          <w:i w:val="false"/>
          <w:color w:val="000000"/>
          <w:sz w:val="28"/>
        </w:rPr>
        <w:t>
</w:t>
      </w:r>
      <w:r>
        <w:rPr>
          <w:rFonts w:ascii="Times New Roman"/>
          <w:b w:val="false"/>
          <w:i w:val="false"/>
          <w:color w:val="000000"/>
          <w:sz w:val="28"/>
        </w:rPr>
        <w:t>
      2) "Шығындар" бойынша 9940543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25072 теңге.</w:t>
      </w:r>
      <w:r>
        <w:br/>
      </w:r>
      <w:r>
        <w:rPr>
          <w:rFonts w:ascii="Times New Roman"/>
          <w:b w:val="false"/>
          <w:i w:val="false"/>
          <w:color w:val="000000"/>
          <w:sz w:val="28"/>
        </w:rPr>
        <w:t>
</w:t>
      </w:r>
      <w:r>
        <w:rPr>
          <w:rFonts w:ascii="Times New Roman"/>
          <w:b w:val="false"/>
          <w:i w:val="false"/>
          <w:color w:val="000000"/>
          <w:sz w:val="28"/>
        </w:rPr>
        <w:t>
      4) "Қаржы активтермен жасалатын операциялар бойынша сальдо" 45430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бойынша - -176760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бойынша 176760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 Қарасай ауданы мәслихатының 2011.02.21 </w:t>
      </w:r>
      <w:r>
        <w:rPr>
          <w:rFonts w:ascii="Times New Roman"/>
          <w:b w:val="false"/>
          <w:i w:val="false"/>
          <w:color w:val="000000"/>
          <w:sz w:val="28"/>
        </w:rPr>
        <w:t>N 50-4</w:t>
      </w:r>
      <w:r>
        <w:rPr>
          <w:rFonts w:ascii="Times New Roman"/>
          <w:b w:val="false"/>
          <w:i w:val="false"/>
          <w:color w:val="ff0000"/>
          <w:sz w:val="28"/>
        </w:rPr>
        <w:t xml:space="preserve"> (2011.01.01 бастап қолданысқа енеді); 2011.03.18 </w:t>
      </w:r>
      <w:r>
        <w:rPr>
          <w:rFonts w:ascii="Times New Roman"/>
          <w:b w:val="false"/>
          <w:i w:val="false"/>
          <w:color w:val="000000"/>
          <w:sz w:val="28"/>
        </w:rPr>
        <w:t>N 52-3</w:t>
      </w:r>
      <w:r>
        <w:rPr>
          <w:rFonts w:ascii="Times New Roman"/>
          <w:b w:val="false"/>
          <w:i w:val="false"/>
          <w:color w:val="ff0000"/>
          <w:sz w:val="28"/>
        </w:rPr>
        <w:t xml:space="preserve"> (2011.01.01 бастап қолданысқа енеді); 2011.04.14 </w:t>
      </w:r>
      <w:r>
        <w:rPr>
          <w:rFonts w:ascii="Times New Roman"/>
          <w:b w:val="false"/>
          <w:i w:val="false"/>
          <w:color w:val="000000"/>
          <w:sz w:val="28"/>
        </w:rPr>
        <w:t>N 53-3</w:t>
      </w:r>
      <w:r>
        <w:rPr>
          <w:rFonts w:ascii="Times New Roman"/>
          <w:b w:val="false"/>
          <w:i w:val="false"/>
          <w:color w:val="ff0000"/>
          <w:sz w:val="28"/>
        </w:rPr>
        <w:t xml:space="preserve"> (2011.01.01 бастап қолданысқа енеді); 2011.07.18 </w:t>
      </w:r>
      <w:r>
        <w:rPr>
          <w:rFonts w:ascii="Times New Roman"/>
          <w:b w:val="false"/>
          <w:i w:val="false"/>
          <w:color w:val="000000"/>
          <w:sz w:val="28"/>
        </w:rPr>
        <w:t>N 57-3</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61-3</w:t>
      </w:r>
      <w:r>
        <w:rPr>
          <w:rFonts w:ascii="Times New Roman"/>
          <w:b w:val="false"/>
          <w:i w:val="false"/>
          <w:color w:val="ff0000"/>
          <w:sz w:val="28"/>
        </w:rPr>
        <w:t xml:space="preserve"> (2011.01.01 бастап қолданысқа енеді); 2011.11.11 </w:t>
      </w:r>
      <w:r>
        <w:rPr>
          <w:rFonts w:ascii="Times New Roman"/>
          <w:b w:val="false"/>
          <w:i w:val="false"/>
          <w:color w:val="000000"/>
          <w:sz w:val="28"/>
        </w:rPr>
        <w:t>N 62-3</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бюджетте төмендегідей түсімдер ескерілсін:</w:t>
      </w:r>
      <w:r>
        <w:br/>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мемлекеттік меншіктен түсетін түсімдер;</w:t>
      </w:r>
      <w:r>
        <w:br/>
      </w:r>
      <w:r>
        <w:rPr>
          <w:rFonts w:ascii="Times New Roman"/>
          <w:b w:val="false"/>
          <w:i w:val="false"/>
          <w:color w:val="000000"/>
          <w:sz w:val="28"/>
        </w:rPr>
        <w:t>
      жерді және материалдық емес активтерді сату;</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3. Жоғарғы тұрған бюджетінен аудандық бюджетке 2011 жылға түсетін трансферттермен кредиттер 3767617 мың теңге (оның ішінде кредиттер 26706 мың теңге) сомасында қарастырылғаны ескерілсін, соның ішінде:</w:t>
      </w:r>
      <w:r>
        <w:br/>
      </w:r>
      <w:r>
        <w:rPr>
          <w:rFonts w:ascii="Times New Roman"/>
          <w:b w:val="false"/>
          <w:i w:val="false"/>
          <w:color w:val="000000"/>
          <w:sz w:val="28"/>
        </w:rPr>
        <w:t>
      білім беру объектілерін салуға 75800 мың теңге (Шамалған ауылында 600 орындық мектеп құрылысына ЖСҚ даярлауға -19800 мың теңге, Қаскелең қаласына 1200 орындық мектеп құрылысына ЖСҚ даярлауға 50000 мың теңге, Теректі ауылында 400 орындық мектеп құрылысына ЖСҚ даярлауға 6000 мың теңге);</w:t>
      </w:r>
      <w:r>
        <w:br/>
      </w:r>
      <w:r>
        <w:rPr>
          <w:rFonts w:ascii="Times New Roman"/>
          <w:b w:val="false"/>
          <w:i w:val="false"/>
          <w:color w:val="000000"/>
          <w:sz w:val="28"/>
        </w:rPr>
        <w:t>
      инженерлік коммуникациялық инфрақұрылымды дамытуға 117755 мың теңге;</w:t>
      </w:r>
      <w:r>
        <w:br/>
      </w:r>
      <w:r>
        <w:rPr>
          <w:rFonts w:ascii="Times New Roman"/>
          <w:b w:val="false"/>
          <w:i w:val="false"/>
          <w:color w:val="000000"/>
          <w:sz w:val="28"/>
        </w:rPr>
        <w:t>
      сумен жабдықтау жүйесін дамытуға 432668 мың теңге (Ауыз су жүйелерінің құрылысы мен жаңғыртуына және жобалық сметалық құжаттарын даярлауға Райымбек ауылы 100000 мың теңге, Шалқар ауылы - 84478 мың теңге, Қаскелең қаласы - 62175 мың теңге, Қарағайлы - 10016 мың теңге, Қашар ауылы -82700 мың теңге, Іргелі ауылы – 3155 мың теңге);</w:t>
      </w:r>
      <w:r>
        <w:br/>
      </w:r>
      <w:r>
        <w:rPr>
          <w:rFonts w:ascii="Times New Roman"/>
          <w:b w:val="false"/>
          <w:i w:val="false"/>
          <w:color w:val="000000"/>
          <w:sz w:val="28"/>
        </w:rPr>
        <w:t>
      биология, химия, физика кабинеттерін оқу құралдарымен қамтамасыз етуге 24582 мың теңге сомасында;</w:t>
      </w:r>
      <w:r>
        <w:br/>
      </w:r>
      <w:r>
        <w:rPr>
          <w:rFonts w:ascii="Times New Roman"/>
          <w:b w:val="false"/>
          <w:i w:val="false"/>
          <w:color w:val="000000"/>
          <w:sz w:val="28"/>
        </w:rPr>
        <w:t>
      лингофондық және мультимедиялық кабинеттер жасауға 16623 мың теңге;</w:t>
      </w:r>
      <w:r>
        <w:br/>
      </w:r>
      <w:r>
        <w:rPr>
          <w:rFonts w:ascii="Times New Roman"/>
          <w:b w:val="false"/>
          <w:i w:val="false"/>
          <w:color w:val="000000"/>
          <w:sz w:val="28"/>
        </w:rPr>
        <w:t>
      үйде оқитын мүгедек балаларды қамсыздандыруға 16985 мың теңге;</w:t>
      </w:r>
      <w:r>
        <w:br/>
      </w:r>
      <w:r>
        <w:rPr>
          <w:rFonts w:ascii="Times New Roman"/>
          <w:b w:val="false"/>
          <w:i w:val="false"/>
          <w:color w:val="000000"/>
          <w:sz w:val="28"/>
        </w:rPr>
        <w:t>
      қамқоршыларға жетім баланы асырауға 20563 мың теңге;</w:t>
      </w:r>
      <w:r>
        <w:br/>
      </w:r>
      <w:r>
        <w:rPr>
          <w:rFonts w:ascii="Times New Roman"/>
          <w:b w:val="false"/>
          <w:i w:val="false"/>
          <w:color w:val="000000"/>
          <w:sz w:val="28"/>
        </w:rPr>
        <w:t>
      білім беру мекемелерін ұстауға -134485 мың теңге (Бала бақшаларға "Балапан" бағдарламасы бойынша -115913, мектепке дейінгі шағын орталықтарға – 18572 мың теңге);</w:t>
      </w:r>
      <w:r>
        <w:br/>
      </w:r>
      <w:r>
        <w:rPr>
          <w:rFonts w:ascii="Times New Roman"/>
          <w:b w:val="false"/>
          <w:i w:val="false"/>
          <w:color w:val="000000"/>
          <w:sz w:val="28"/>
        </w:rPr>
        <w:t>
      балабақшаларға материалдық техникалық базаға "Балапан" бағдарламасы бойынша 1700 мың теңге;</w:t>
      </w:r>
      <w:r>
        <w:br/>
      </w:r>
      <w:r>
        <w:rPr>
          <w:rFonts w:ascii="Times New Roman"/>
          <w:b w:val="false"/>
          <w:i w:val="false"/>
          <w:color w:val="000000"/>
          <w:sz w:val="28"/>
        </w:rPr>
        <w:t>
      тұрғын үй көмегін беруге 5620 мың теңге;</w:t>
      </w:r>
      <w:r>
        <w:br/>
      </w:r>
      <w:r>
        <w:rPr>
          <w:rFonts w:ascii="Times New Roman"/>
          <w:b w:val="false"/>
          <w:i w:val="false"/>
          <w:color w:val="000000"/>
          <w:sz w:val="28"/>
        </w:rPr>
        <w:t>
      облыс әкімінің грантына 1740 мың теңге;</w:t>
      </w:r>
      <w:r>
        <w:br/>
      </w:r>
      <w:r>
        <w:rPr>
          <w:rFonts w:ascii="Times New Roman"/>
          <w:b w:val="false"/>
          <w:i w:val="false"/>
          <w:color w:val="000000"/>
          <w:sz w:val="28"/>
        </w:rPr>
        <w:t>
      жылжымайтын мүлікті бағалауға 2991 мың теңге;</w:t>
      </w:r>
      <w:r>
        <w:br/>
      </w:r>
      <w:r>
        <w:rPr>
          <w:rFonts w:ascii="Times New Roman"/>
          <w:b w:val="false"/>
          <w:i w:val="false"/>
          <w:color w:val="000000"/>
          <w:sz w:val="28"/>
        </w:rPr>
        <w:t>
      тұрғын-үй салуға 5000 мың теңге (20 пәтерлі жалгерлік тұрғын үй салуға);</w:t>
      </w:r>
      <w:r>
        <w:br/>
      </w:r>
      <w:r>
        <w:rPr>
          <w:rFonts w:ascii="Times New Roman"/>
          <w:b w:val="false"/>
          <w:i w:val="false"/>
          <w:color w:val="000000"/>
          <w:sz w:val="28"/>
        </w:rPr>
        <w:t>
      коммуналдық шаруашылықты дамытуға 19300 мың теңге (Қаскелең қаласындағы канализациялық желілерін жаңғырту және құрылысына ЖСҚ даярлау);</w:t>
      </w:r>
      <w:r>
        <w:br/>
      </w:r>
      <w:r>
        <w:rPr>
          <w:rFonts w:ascii="Times New Roman"/>
          <w:b w:val="false"/>
          <w:i w:val="false"/>
          <w:color w:val="000000"/>
          <w:sz w:val="28"/>
        </w:rPr>
        <w:t>
      елді – мекендердің бас жоспарын әзірлеуге 37800 мың теңге;</w:t>
      </w:r>
      <w:r>
        <w:br/>
      </w:r>
      <w:r>
        <w:rPr>
          <w:rFonts w:ascii="Times New Roman"/>
          <w:b w:val="false"/>
          <w:i w:val="false"/>
          <w:color w:val="000000"/>
          <w:sz w:val="28"/>
        </w:rPr>
        <w:t>
      ауылдарда жұмыс жасайтын мамандарға әлеуметтік қолдауға 30842 мың теңге;</w:t>
      </w:r>
      <w:r>
        <w:br/>
      </w:r>
      <w:r>
        <w:rPr>
          <w:rFonts w:ascii="Times New Roman"/>
          <w:b w:val="false"/>
          <w:i w:val="false"/>
          <w:color w:val="000000"/>
          <w:sz w:val="28"/>
        </w:rPr>
        <w:t>
      эпизоотияға қарсы іс-шаралар жүргізуге 31377 мың теңге;</w:t>
      </w:r>
      <w:r>
        <w:br/>
      </w:r>
      <w:r>
        <w:rPr>
          <w:rFonts w:ascii="Times New Roman"/>
          <w:b w:val="false"/>
          <w:i w:val="false"/>
          <w:color w:val="000000"/>
          <w:sz w:val="28"/>
        </w:rPr>
        <w:t>
      энзоотияға қарсы іс-шаралар жүргізуге 989 мың теңге;</w:t>
      </w:r>
      <w:r>
        <w:br/>
      </w:r>
      <w:r>
        <w:rPr>
          <w:rFonts w:ascii="Times New Roman"/>
          <w:b w:val="false"/>
          <w:i w:val="false"/>
          <w:color w:val="000000"/>
          <w:sz w:val="28"/>
        </w:rPr>
        <w:t>
      облыстық бюджеттен түсетін субвенция 2896898 мың теңге;</w:t>
      </w:r>
      <w:r>
        <w:br/>
      </w:r>
      <w:r>
        <w:rPr>
          <w:rFonts w:ascii="Times New Roman"/>
          <w:b w:val="false"/>
          <w:i w:val="false"/>
          <w:color w:val="000000"/>
          <w:sz w:val="28"/>
        </w:rPr>
        <w:t>
      жеке тұлғаларға бюджеттен берілген бюджеттік кредиттерді өтеуге 831 мың теңге;</w:t>
      </w:r>
      <w:r>
        <w:br/>
      </w:r>
      <w:r>
        <w:rPr>
          <w:rFonts w:ascii="Times New Roman"/>
          <w:b w:val="false"/>
          <w:i w:val="false"/>
          <w:color w:val="000000"/>
          <w:sz w:val="28"/>
        </w:rPr>
        <w:t>
      Білім беру объектілерінің құрылысы мен жаңғыртуын дамытуға 1459183 мың теңге (Қаскелең қаласында 1200 орынды орта мектеп құрылысына);</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36020 мың теңге;</w:t>
      </w:r>
      <w:r>
        <w:br/>
      </w:r>
      <w:r>
        <w:rPr>
          <w:rFonts w:ascii="Times New Roman"/>
          <w:b w:val="false"/>
          <w:i w:val="false"/>
          <w:color w:val="000000"/>
          <w:sz w:val="28"/>
        </w:rPr>
        <w:t>
      "Жұмыспен қамту - 2020" бағдарламасының іс-шараларын іске асыруға-жалақының ішінара субсидиялауға 1001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Алматы облысы Қарасай ауданы мәслихатының 2011.02.21 </w:t>
      </w:r>
      <w:r>
        <w:rPr>
          <w:rFonts w:ascii="Times New Roman"/>
          <w:b w:val="false"/>
          <w:i w:val="false"/>
          <w:color w:val="000000"/>
          <w:sz w:val="28"/>
        </w:rPr>
        <w:t>N 50-4</w:t>
      </w:r>
      <w:r>
        <w:rPr>
          <w:rFonts w:ascii="Times New Roman"/>
          <w:b w:val="false"/>
          <w:i w:val="false"/>
          <w:color w:val="ff0000"/>
          <w:sz w:val="28"/>
        </w:rPr>
        <w:t xml:space="preserve"> (2011.01.01 бастап қолданысқа енеді); 2011.03.18 </w:t>
      </w:r>
      <w:r>
        <w:rPr>
          <w:rFonts w:ascii="Times New Roman"/>
          <w:b w:val="false"/>
          <w:i w:val="false"/>
          <w:color w:val="000000"/>
          <w:sz w:val="28"/>
        </w:rPr>
        <w:t>N 52-3</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Аудандық бюджетте төмендегілерді ұстауға қаржы бөлу көзделсін:</w:t>
      </w:r>
      <w:r>
        <w:br/>
      </w:r>
      <w:r>
        <w:rPr>
          <w:rFonts w:ascii="Times New Roman"/>
          <w:b w:val="false"/>
          <w:i w:val="false"/>
          <w:color w:val="000000"/>
          <w:sz w:val="28"/>
        </w:rPr>
        <w:t>
      Жалпы сипаттағы мемлекеттік қызметтер көрсетулерге 397809 мың теңге сомасында;</w:t>
      </w:r>
      <w:r>
        <w:br/>
      </w:r>
      <w:r>
        <w:rPr>
          <w:rFonts w:ascii="Times New Roman"/>
          <w:b w:val="false"/>
          <w:i w:val="false"/>
          <w:color w:val="000000"/>
          <w:sz w:val="28"/>
        </w:rPr>
        <w:t>
      Қорғанысқа 2812 мың теңге сомасында;</w:t>
      </w:r>
      <w:r>
        <w:br/>
      </w:r>
      <w:r>
        <w:rPr>
          <w:rFonts w:ascii="Times New Roman"/>
          <w:b w:val="false"/>
          <w:i w:val="false"/>
          <w:color w:val="000000"/>
          <w:sz w:val="28"/>
        </w:rPr>
        <w:t>
      Қоғамдық тәртіп, қауіпсіздік органдарына 8527 мың теңге сомасында;</w:t>
      </w:r>
      <w:r>
        <w:br/>
      </w:r>
      <w:r>
        <w:rPr>
          <w:rFonts w:ascii="Times New Roman"/>
          <w:b w:val="false"/>
          <w:i w:val="false"/>
          <w:color w:val="000000"/>
          <w:sz w:val="28"/>
        </w:rPr>
        <w:t>
      Білім беру 6434771 мың теңге, соның ішінде:</w:t>
      </w:r>
      <w:r>
        <w:br/>
      </w:r>
      <w:r>
        <w:rPr>
          <w:rFonts w:ascii="Times New Roman"/>
          <w:b w:val="false"/>
          <w:i w:val="false"/>
          <w:color w:val="000000"/>
          <w:sz w:val="28"/>
        </w:rPr>
        <w:t>
      -бала бақшаларға 270005 мың теңге;</w:t>
      </w:r>
      <w:r>
        <w:br/>
      </w:r>
      <w:r>
        <w:rPr>
          <w:rFonts w:ascii="Times New Roman"/>
          <w:b w:val="false"/>
          <w:i w:val="false"/>
          <w:color w:val="000000"/>
          <w:sz w:val="28"/>
        </w:rPr>
        <w:t>
      -ауылдық жерлерде балаларды мектепке дейін тегін алып баруды және тегін алып келуді ұйымдастыру 29626 мың теңге;</w:t>
      </w:r>
      <w:r>
        <w:br/>
      </w:r>
      <w:r>
        <w:rPr>
          <w:rFonts w:ascii="Times New Roman"/>
          <w:b w:val="false"/>
          <w:i w:val="false"/>
          <w:color w:val="000000"/>
          <w:sz w:val="28"/>
        </w:rPr>
        <w:t>
      -мектеп–интернаттарға 251457 мың теңге;</w:t>
      </w:r>
      <w:r>
        <w:br/>
      </w:r>
      <w:r>
        <w:rPr>
          <w:rFonts w:ascii="Times New Roman"/>
          <w:b w:val="false"/>
          <w:i w:val="false"/>
          <w:color w:val="000000"/>
          <w:sz w:val="28"/>
        </w:rPr>
        <w:t>
      -бастауыш, негізгі орта және жалпы орта білім беру мектептері, гимназиялары, лицейлері, бейімдік мектептер, мектеп-бала бақшаларға 4707217 мың теңге, (оның ішінде Көксай ауылындағы Маметова атындағы орта мектептің күрделі жөндеу жұмыстарына 133760 мың теңге);</w:t>
      </w:r>
      <w:r>
        <w:br/>
      </w:r>
      <w:r>
        <w:rPr>
          <w:rFonts w:ascii="Times New Roman"/>
          <w:b w:val="false"/>
          <w:i w:val="false"/>
          <w:color w:val="000000"/>
          <w:sz w:val="28"/>
        </w:rPr>
        <w:t>
      -білім беру жүйесінде кәсіптік оқытуды ұйымдастыру 12106 мың теңге;</w:t>
      </w:r>
      <w:r>
        <w:br/>
      </w:r>
      <w:r>
        <w:rPr>
          <w:rFonts w:ascii="Times New Roman"/>
          <w:b w:val="false"/>
          <w:i w:val="false"/>
          <w:color w:val="000000"/>
          <w:sz w:val="28"/>
        </w:rPr>
        <w:t>
      -ауданның білім беру мекемелері үшін оқулықтар мен оқу-әдістемелік кешендерді сатып алу және жеткізу 48500 мың теңге;</w:t>
      </w:r>
      <w:r>
        <w:br/>
      </w:r>
      <w:r>
        <w:rPr>
          <w:rFonts w:ascii="Times New Roman"/>
          <w:b w:val="false"/>
          <w:i w:val="false"/>
          <w:color w:val="000000"/>
          <w:sz w:val="28"/>
        </w:rPr>
        <w:t>
      -аудандық ауқымды мектеп олимпиадаларын және мектептен тыс іс-шараларды өткізу 749 мың теңге;</w:t>
      </w:r>
      <w:r>
        <w:br/>
      </w:r>
      <w:r>
        <w:rPr>
          <w:rFonts w:ascii="Times New Roman"/>
          <w:b w:val="false"/>
          <w:i w:val="false"/>
          <w:color w:val="000000"/>
          <w:sz w:val="28"/>
        </w:rPr>
        <w:t>
      Әлеуметтік көмек және әлеуметтік қамтамасыздандыру 165514 мың теңге сомасында, соның ішінде;</w:t>
      </w:r>
      <w:r>
        <w:br/>
      </w:r>
      <w:r>
        <w:rPr>
          <w:rFonts w:ascii="Times New Roman"/>
          <w:b w:val="false"/>
          <w:i w:val="false"/>
          <w:color w:val="000000"/>
          <w:sz w:val="28"/>
        </w:rPr>
        <w:t>
      -жастар тәжірибесі 4680 мың теңге;</w:t>
      </w:r>
      <w:r>
        <w:br/>
      </w:r>
      <w:r>
        <w:rPr>
          <w:rFonts w:ascii="Times New Roman"/>
          <w:b w:val="false"/>
          <w:i w:val="false"/>
          <w:color w:val="000000"/>
          <w:sz w:val="28"/>
        </w:rPr>
        <w:t>
      -ауылдық жерлерде тұратын әлеуметтік сала мамандарына отын сатып алу 24721 мың теңге;</w:t>
      </w:r>
      <w:r>
        <w:br/>
      </w:r>
      <w:r>
        <w:rPr>
          <w:rFonts w:ascii="Times New Roman"/>
          <w:b w:val="false"/>
          <w:i w:val="false"/>
          <w:color w:val="000000"/>
          <w:sz w:val="28"/>
        </w:rPr>
        <w:t>
      -қоғамдық жұмыстар 19199 мың теңге;</w:t>
      </w:r>
      <w:r>
        <w:br/>
      </w:r>
      <w:r>
        <w:rPr>
          <w:rFonts w:ascii="Times New Roman"/>
          <w:b w:val="false"/>
          <w:i w:val="false"/>
          <w:color w:val="000000"/>
          <w:sz w:val="28"/>
        </w:rPr>
        <w:t>
      -18 жасқа дейінгі балаларға мемлекеттік жәрдемақы 15800 мың теңге;</w:t>
      </w:r>
      <w:r>
        <w:br/>
      </w:r>
      <w:r>
        <w:rPr>
          <w:rFonts w:ascii="Times New Roman"/>
          <w:b w:val="false"/>
          <w:i w:val="false"/>
          <w:color w:val="000000"/>
          <w:sz w:val="28"/>
        </w:rPr>
        <w:t>
      -мұқтаж мүгедектерді арнайы гигиеналық құралдармен қамтамасыз ету 17354 мың теңге;</w:t>
      </w:r>
      <w:r>
        <w:br/>
      </w:r>
      <w:r>
        <w:rPr>
          <w:rFonts w:ascii="Times New Roman"/>
          <w:b w:val="false"/>
          <w:i w:val="false"/>
          <w:color w:val="000000"/>
          <w:sz w:val="28"/>
        </w:rPr>
        <w:t>
      Тұрғын үй коммуналдық шаруашылыққа 1095815 мың теңге сомасында, соның ішінде:</w:t>
      </w:r>
      <w:r>
        <w:br/>
      </w:r>
      <w:r>
        <w:rPr>
          <w:rFonts w:ascii="Times New Roman"/>
          <w:b w:val="false"/>
          <w:i w:val="false"/>
          <w:color w:val="000000"/>
          <w:sz w:val="28"/>
        </w:rPr>
        <w:t>
      -елді мекендердегі көшелерді жарықтандыру 50000 мың теңге;</w:t>
      </w:r>
      <w:r>
        <w:br/>
      </w:r>
      <w:r>
        <w:rPr>
          <w:rFonts w:ascii="Times New Roman"/>
          <w:b w:val="false"/>
          <w:i w:val="false"/>
          <w:color w:val="000000"/>
          <w:sz w:val="28"/>
        </w:rPr>
        <w:t>
      -елді мекендердің санитариясын қамтамасыз ету 15369 мың теңге;</w:t>
      </w:r>
      <w:r>
        <w:br/>
      </w:r>
      <w:r>
        <w:rPr>
          <w:rFonts w:ascii="Times New Roman"/>
          <w:b w:val="false"/>
          <w:i w:val="false"/>
          <w:color w:val="000000"/>
          <w:sz w:val="28"/>
        </w:rPr>
        <w:t>
      -жерлеу орындарын күтіп ұстау және туысы жоқтарды жерлеу 2334 мың теңге;</w:t>
      </w:r>
      <w:r>
        <w:br/>
      </w:r>
      <w:r>
        <w:rPr>
          <w:rFonts w:ascii="Times New Roman"/>
          <w:b w:val="false"/>
          <w:i w:val="false"/>
          <w:color w:val="000000"/>
          <w:sz w:val="28"/>
        </w:rPr>
        <w:t>
      -елді мекендерді абаттандыруға және көгалдандыру 24793 мың теңге;</w:t>
      </w:r>
      <w:r>
        <w:br/>
      </w:r>
      <w:r>
        <w:rPr>
          <w:rFonts w:ascii="Times New Roman"/>
          <w:b w:val="false"/>
          <w:i w:val="false"/>
          <w:color w:val="000000"/>
          <w:sz w:val="28"/>
        </w:rPr>
        <w:t>
      -Сумен жабдықтау 20000 мың теңге;</w:t>
      </w:r>
      <w:r>
        <w:br/>
      </w:r>
      <w:r>
        <w:rPr>
          <w:rFonts w:ascii="Times New Roman"/>
          <w:b w:val="false"/>
          <w:i w:val="false"/>
          <w:color w:val="000000"/>
          <w:sz w:val="28"/>
        </w:rPr>
        <w:t>
      Мәдениет, спорт, туризм және ақпараттық кеңістікке 333455 мың теңге сомасында, соның ішінде:</w:t>
      </w:r>
      <w:r>
        <w:br/>
      </w:r>
      <w:r>
        <w:rPr>
          <w:rFonts w:ascii="Times New Roman"/>
          <w:b w:val="false"/>
          <w:i w:val="false"/>
          <w:color w:val="000000"/>
          <w:sz w:val="28"/>
        </w:rPr>
        <w:t>
      - мәдени-демалыс жұмысын қолдау 30895 мың теңге;</w:t>
      </w:r>
      <w:r>
        <w:br/>
      </w:r>
      <w:r>
        <w:rPr>
          <w:rFonts w:ascii="Times New Roman"/>
          <w:b w:val="false"/>
          <w:i w:val="false"/>
          <w:color w:val="000000"/>
          <w:sz w:val="28"/>
        </w:rPr>
        <w:t>
      - аудандық деңгейде спорттық жарыстар өткізу және әртүрлі спорт түрлері бойынша аудан құрама командаларының мүшелерін дайындау және олардың облыстық спорт жарыстарына қатысуына 160500 мың теңге;</w:t>
      </w:r>
      <w:r>
        <w:br/>
      </w:r>
      <w:r>
        <w:rPr>
          <w:rFonts w:ascii="Times New Roman"/>
          <w:b w:val="false"/>
          <w:i w:val="false"/>
          <w:color w:val="000000"/>
          <w:sz w:val="28"/>
        </w:rPr>
        <w:t>
      - аудандық кітапханалардың жұмыс істеуі 25198 мың теңге;</w:t>
      </w:r>
      <w:r>
        <w:br/>
      </w:r>
      <w:r>
        <w:rPr>
          <w:rFonts w:ascii="Times New Roman"/>
          <w:b w:val="false"/>
          <w:i w:val="false"/>
          <w:color w:val="000000"/>
          <w:sz w:val="28"/>
        </w:rPr>
        <w:t>
      - мемлекеттік тілді және Қазақстан халықтарының басқа да тілдерін дамыту 5116 мың теңге;</w:t>
      </w:r>
      <w:r>
        <w:br/>
      </w:r>
      <w:r>
        <w:rPr>
          <w:rFonts w:ascii="Times New Roman"/>
          <w:b w:val="false"/>
          <w:i w:val="false"/>
          <w:color w:val="000000"/>
          <w:sz w:val="28"/>
        </w:rPr>
        <w:t>
      - газеттер мен журналдар арқылы мемлекеттік ақпараттық саясат жүргізу 5716 мың теңге;</w:t>
      </w:r>
      <w:r>
        <w:br/>
      </w:r>
      <w:r>
        <w:rPr>
          <w:rFonts w:ascii="Times New Roman"/>
          <w:b w:val="false"/>
          <w:i w:val="false"/>
          <w:color w:val="000000"/>
          <w:sz w:val="28"/>
        </w:rPr>
        <w:t>
      - жастар саясаты саласындағы өңірлік бағдарламаларды іске асыру 321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80838 мың теңге;</w:t>
      </w:r>
      <w:r>
        <w:br/>
      </w:r>
      <w:r>
        <w:rPr>
          <w:rFonts w:ascii="Times New Roman"/>
          <w:b w:val="false"/>
          <w:i w:val="false"/>
          <w:color w:val="000000"/>
          <w:sz w:val="28"/>
        </w:rPr>
        <w:t>
      Өнеркәсіп, сәулет, қала құрылысы және құрылыс қызметі 47445 мың теңге сомасында;</w:t>
      </w:r>
      <w:r>
        <w:br/>
      </w:r>
      <w:r>
        <w:rPr>
          <w:rFonts w:ascii="Times New Roman"/>
          <w:b w:val="false"/>
          <w:i w:val="false"/>
          <w:color w:val="000000"/>
          <w:sz w:val="28"/>
        </w:rPr>
        <w:t>
      Көлік және коммуникацияға 775989 мың теңге сомасында, соның ішінде:</w:t>
      </w:r>
      <w:r>
        <w:br/>
      </w:r>
      <w:r>
        <w:rPr>
          <w:rFonts w:ascii="Times New Roman"/>
          <w:b w:val="false"/>
          <w:i w:val="false"/>
          <w:color w:val="000000"/>
          <w:sz w:val="28"/>
        </w:rPr>
        <w:t>
      автомобиль жолдарының жұмысын қамтамасыз ету 308225 мың теңге;</w:t>
      </w:r>
      <w:r>
        <w:br/>
      </w:r>
      <w:r>
        <w:rPr>
          <w:rFonts w:ascii="Times New Roman"/>
          <w:b w:val="false"/>
          <w:i w:val="false"/>
          <w:color w:val="000000"/>
          <w:sz w:val="28"/>
        </w:rPr>
        <w:t>
      басқалар 61485 мың теңге сомасында;</w:t>
      </w:r>
      <w:r>
        <w:br/>
      </w:r>
      <w:r>
        <w:rPr>
          <w:rFonts w:ascii="Times New Roman"/>
          <w:b w:val="false"/>
          <w:i w:val="false"/>
          <w:color w:val="000000"/>
          <w:sz w:val="28"/>
        </w:rPr>
        <w:t>
      трансферттер 529951 мың теңге;</w:t>
      </w:r>
      <w:r>
        <w:br/>
      </w:r>
      <w:r>
        <w:rPr>
          <w:rFonts w:ascii="Times New Roman"/>
          <w:b w:val="false"/>
          <w:i w:val="false"/>
          <w:color w:val="000000"/>
          <w:sz w:val="28"/>
        </w:rPr>
        <w:t>
      қарыздарды өтеу 57666 мың теңге;</w:t>
      </w:r>
      <w:r>
        <w:br/>
      </w:r>
      <w:r>
        <w:rPr>
          <w:rFonts w:ascii="Times New Roman"/>
          <w:b w:val="false"/>
          <w:i w:val="false"/>
          <w:color w:val="000000"/>
          <w:sz w:val="28"/>
        </w:rPr>
        <w:t>
      бос қалдықтар қозғалысы 208888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Алматы облысы Қарасай ауданы мәслихатының 2011.02.21 </w:t>
      </w:r>
      <w:r>
        <w:rPr>
          <w:rFonts w:ascii="Times New Roman"/>
          <w:b w:val="false"/>
          <w:i w:val="false"/>
          <w:color w:val="000000"/>
          <w:sz w:val="28"/>
        </w:rPr>
        <w:t>N 50-4</w:t>
      </w:r>
      <w:r>
        <w:rPr>
          <w:rFonts w:ascii="Times New Roman"/>
          <w:b w:val="false"/>
          <w:i w:val="false"/>
          <w:color w:val="ff0000"/>
          <w:sz w:val="28"/>
        </w:rPr>
        <w:t xml:space="preserve"> (2011.01.01 бастап қолданысқа енеді); 2011.03.18 </w:t>
      </w:r>
      <w:r>
        <w:rPr>
          <w:rFonts w:ascii="Times New Roman"/>
          <w:b w:val="false"/>
          <w:i w:val="false"/>
          <w:color w:val="000000"/>
          <w:sz w:val="28"/>
        </w:rPr>
        <w:t>N 52-3</w:t>
      </w:r>
      <w:r>
        <w:rPr>
          <w:rFonts w:ascii="Times New Roman"/>
          <w:b w:val="false"/>
          <w:i w:val="false"/>
          <w:color w:val="ff0000"/>
          <w:sz w:val="28"/>
        </w:rPr>
        <w:t xml:space="preserve"> (2011.01.01 бастап қолданысқа енеді); 2011.04.14 </w:t>
      </w:r>
      <w:r>
        <w:rPr>
          <w:rFonts w:ascii="Times New Roman"/>
          <w:b w:val="false"/>
          <w:i w:val="false"/>
          <w:color w:val="000000"/>
          <w:sz w:val="28"/>
        </w:rPr>
        <w:t>N 53-3</w:t>
      </w:r>
      <w:r>
        <w:rPr>
          <w:rFonts w:ascii="Times New Roman"/>
          <w:b w:val="false"/>
          <w:i w:val="false"/>
          <w:color w:val="ff0000"/>
          <w:sz w:val="28"/>
        </w:rPr>
        <w:t xml:space="preserve"> (2011.01.01 бастап қолданысқа енеді); 2011.07.18 </w:t>
      </w:r>
      <w:r>
        <w:rPr>
          <w:rFonts w:ascii="Times New Roman"/>
          <w:b w:val="false"/>
          <w:i w:val="false"/>
          <w:color w:val="000000"/>
          <w:sz w:val="28"/>
        </w:rPr>
        <w:t>N 57-3</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61-3</w:t>
      </w:r>
      <w:r>
        <w:rPr>
          <w:rFonts w:ascii="Times New Roman"/>
          <w:b w:val="false"/>
          <w:i w:val="false"/>
          <w:color w:val="ff0000"/>
          <w:sz w:val="28"/>
        </w:rPr>
        <w:t xml:space="preserve"> (2011.01.01 бастап қолданысқа енеді); 2011.11.11 </w:t>
      </w:r>
      <w:r>
        <w:rPr>
          <w:rFonts w:ascii="Times New Roman"/>
          <w:b w:val="false"/>
          <w:i w:val="false"/>
          <w:color w:val="000000"/>
          <w:sz w:val="28"/>
        </w:rPr>
        <w:t>N 62-3</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5. Аудан әкімдігінің қаулысымен белгіленетін, 2011 жылға арналған аудан Әкімдігінің резервіне кезек күттірмейтін шығындармен, сондай-ақ табиғи және техногендік сипаттағы төтенше жағдайларды жою үшін сомасы 18357 мың теңге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дамуы бюджеттік бағдарламалары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бюджетті орындау процесінде секвестрге жатпайтын аудандық бюджеттік бағдарламалар тізімі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2011-2013 жылдарға арналған инвестициялық жобалардың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Ауыл және қала әкімдері, салық комитетіне салықтар мен төлемдер бойынша аудан бюджетінің көрсеткіштерін толық және сапалы орындауын, барлық деңгейдегі бюджеттер алдындағы шаруашылық субъектілерінің берешегін төмендету және қосымша кіріс көздерін қарастыруды қамтамасыз етсін.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48-ші сессиясының төрағасы                 Бабаев М.М.</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48-ші хатшысы                              Ахметов М.Т.</w:t>
      </w:r>
    </w:p>
    <w:bookmarkStart w:name="z18" w:id="1"/>
    <w:p>
      <w:pPr>
        <w:spacing w:after="0"/>
        <w:ind w:left="0"/>
        <w:jc w:val="both"/>
      </w:pPr>
      <w:r>
        <w:rPr>
          <w:rFonts w:ascii="Times New Roman"/>
          <w:b w:val="false"/>
          <w:i w:val="false"/>
          <w:color w:val="000000"/>
          <w:sz w:val="28"/>
        </w:rPr>
        <w:t>
Қарасай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"Қарасай аудандық мәслихаттың</w:t>
      </w:r>
      <w:r>
        <w:br/>
      </w:r>
      <w:r>
        <w:rPr>
          <w:rFonts w:ascii="Times New Roman"/>
          <w:b w:val="false"/>
          <w:i w:val="false"/>
          <w:color w:val="000000"/>
          <w:sz w:val="28"/>
        </w:rPr>
        <w:t xml:space="preserve">
2011-2013 жылдарға арналған </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48-4 шешіміне</w:t>
      </w:r>
      <w:r>
        <w:br/>
      </w:r>
      <w:r>
        <w:rPr>
          <w:rFonts w:ascii="Times New Roman"/>
          <w:b w:val="false"/>
          <w:i w:val="false"/>
          <w:color w:val="000000"/>
          <w:sz w:val="28"/>
        </w:rPr>
        <w:t>
1-қосымша</w:t>
      </w:r>
    </w:p>
    <w:bookmarkEnd w:id="1"/>
    <w:bookmarkStart w:name="z24" w:id="2"/>
    <w:p>
      <w:pPr>
        <w:spacing w:after="0"/>
        <w:ind w:left="0"/>
        <w:jc w:val="left"/>
      </w:pPr>
      <w:r>
        <w:rPr>
          <w:rFonts w:ascii="Times New Roman"/>
          <w:b/>
          <w:i w:val="false"/>
          <w:color w:val="000000"/>
        </w:rPr>
        <w:t xml:space="preserve"> 
2011 жылға арналған аудандық бюджеттің ағымдағы</w:t>
      </w:r>
      <w:r>
        <w:br/>
      </w:r>
      <w:r>
        <w:rPr>
          <w:rFonts w:ascii="Times New Roman"/>
          <w:b/>
          <w:i w:val="false"/>
          <w:color w:val="000000"/>
        </w:rPr>
        <w:t>
бюджеттік бағдарламаларының тізбесі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Қарасай ауданы мәслихатының 2011.11.11 </w:t>
      </w:r>
      <w:r>
        <w:rPr>
          <w:rFonts w:ascii="Times New Roman"/>
          <w:b w:val="false"/>
          <w:i w:val="false"/>
          <w:color w:val="ff0000"/>
          <w:sz w:val="28"/>
        </w:rPr>
        <w:t>N 62-3</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11"/>
        <w:gridCol w:w="569"/>
        <w:gridCol w:w="650"/>
        <w:gridCol w:w="8818"/>
        <w:gridCol w:w="1864"/>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9834285</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5005478</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1649432</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1012511</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xml:space="preserve">
кәсiпкерлердiң мүлкiне салынатын салық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868891</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88581</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жеке тұлғалардан алынатын жер салығы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31279</w:t>
            </w:r>
          </w:p>
        </w:tc>
      </w:tr>
      <w:tr>
        <w:trPr>
          <w:trHeight w:val="105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w:t>
            </w:r>
            <w:r>
              <w:br/>
            </w:r>
            <w:r>
              <w:rPr>
                <w:rFonts w:ascii="Times New Roman"/>
                <w:b w:val="false"/>
                <w:i w:val="false"/>
                <w:color w:val="000000"/>
                <w:sz w:val="20"/>
              </w:rPr>
              <w:t>
өзге салынатын жер салығы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13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10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w:t>
            </w:r>
            <w:r>
              <w:br/>
            </w:r>
            <w:r>
              <w:rPr>
                <w:rFonts w:ascii="Times New Roman"/>
                <w:b w:val="false"/>
                <w:i w:val="false"/>
                <w:color w:val="000000"/>
                <w:sz w:val="20"/>
              </w:rPr>
              <w:t>
жер салығы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538856</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кәсiпкерлердiң мүлкiне салынатын салық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36818</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w:t>
            </w:r>
            <w:r>
              <w:br/>
            </w:r>
            <w:r>
              <w:rPr>
                <w:rFonts w:ascii="Times New Roman"/>
                <w:b w:val="false"/>
                <w:i w:val="false"/>
                <w:color w:val="000000"/>
                <w:sz w:val="20"/>
              </w:rPr>
              <w:t>
салынатын салық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502038</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3276477</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3164864</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
өндірілген спирттiң барлық түрлерi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54170</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
өндірілген арақ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196310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
өндірілген шараптар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16344</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
отандық коньяк спирті өндірісінен</w:t>
            </w:r>
            <w:r>
              <w:br/>
            </w:r>
            <w:r>
              <w:rPr>
                <w:rFonts w:ascii="Times New Roman"/>
                <w:b w:val="false"/>
                <w:i w:val="false"/>
                <w:color w:val="000000"/>
                <w:sz w:val="20"/>
              </w:rPr>
              <w:t>
жасалған коньяк, бренди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126337</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
өндірілген сыра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2731903</w:t>
            </w:r>
          </w:p>
        </w:tc>
      </w:tr>
      <w:tr>
        <w:trPr>
          <w:trHeight w:val="13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38066</w:t>
            </w:r>
          </w:p>
        </w:tc>
      </w:tr>
      <w:tr>
        <w:trPr>
          <w:trHeight w:val="11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p>
        </w:tc>
      </w:tr>
      <w:tr>
        <w:trPr>
          <w:trHeight w:val="7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w:t>
            </w:r>
            <w:r>
              <w:br/>
            </w:r>
            <w:r>
              <w:rPr>
                <w:rFonts w:ascii="Times New Roman"/>
                <w:b w:val="false"/>
                <w:i w:val="false"/>
                <w:color w:val="000000"/>
                <w:sz w:val="20"/>
              </w:rPr>
              <w:t>
үшiн алынатын алым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лицензиялық алым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10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үшiн алым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14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мүлiкті кепілдікке салуды</w:t>
            </w:r>
            <w:r>
              <w:br/>
            </w:r>
            <w:r>
              <w:rPr>
                <w:rFonts w:ascii="Times New Roman"/>
                <w:b w:val="false"/>
                <w:i w:val="false"/>
                <w:color w:val="000000"/>
                <w:sz w:val="20"/>
              </w:rPr>
              <w:t>
мемлекеттік тіркегені және кеменің немесе</w:t>
            </w:r>
            <w:r>
              <w:br/>
            </w:r>
            <w:r>
              <w:rPr>
                <w:rFonts w:ascii="Times New Roman"/>
                <w:b w:val="false"/>
                <w:i w:val="false"/>
                <w:color w:val="000000"/>
                <w:sz w:val="20"/>
              </w:rPr>
              <w:t>
жасалып жатқан кеменің ипотекасы үшін</w:t>
            </w:r>
            <w:r>
              <w:br/>
            </w:r>
            <w:r>
              <w:rPr>
                <w:rFonts w:ascii="Times New Roman"/>
                <w:b w:val="false"/>
                <w:i w:val="false"/>
                <w:color w:val="000000"/>
                <w:sz w:val="20"/>
              </w:rPr>
              <w:t>
алынатын алым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8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w:t>
            </w:r>
            <w:r>
              <w:br/>
            </w:r>
            <w:r>
              <w:rPr>
                <w:rFonts w:ascii="Times New Roman"/>
                <w:b w:val="false"/>
                <w:i w:val="false"/>
                <w:color w:val="000000"/>
                <w:sz w:val="20"/>
              </w:rPr>
              <w:t>
алым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w:t>
            </w:r>
          </w:p>
        </w:tc>
      </w:tr>
      <w:tr>
        <w:trPr>
          <w:trHeight w:val="10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w:t>
            </w:r>
            <w:r>
              <w:br/>
            </w:r>
            <w:r>
              <w:rPr>
                <w:rFonts w:ascii="Times New Roman"/>
                <w:b w:val="false"/>
                <w:i w:val="false"/>
                <w:color w:val="000000"/>
                <w:sz w:val="20"/>
              </w:rPr>
              <w:t>
жасау құқығын мемлекеттiк тiркегенi үшiн</w:t>
            </w:r>
            <w:r>
              <w:br/>
            </w:r>
            <w:r>
              <w:rPr>
                <w:rFonts w:ascii="Times New Roman"/>
                <w:b w:val="false"/>
                <w:i w:val="false"/>
                <w:color w:val="000000"/>
                <w:sz w:val="20"/>
              </w:rPr>
              <w:t>
алынатын алым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45946</w:t>
            </w:r>
          </w:p>
        </w:tc>
      </w:tr>
      <w:tr>
        <w:trPr>
          <w:trHeight w:val="15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w:t>
            </w:r>
            <w:r>
              <w:br/>
            </w:r>
            <w:r>
              <w:rPr>
                <w:rFonts w:ascii="Times New Roman"/>
                <w:b w:val="false"/>
                <w:i w:val="false"/>
                <w:color w:val="000000"/>
                <w:sz w:val="20"/>
              </w:rPr>
              <w:t>
мекендердегi жалпы пайдаланудағы</w:t>
            </w:r>
            <w:r>
              <w:br/>
            </w:r>
            <w:r>
              <w:rPr>
                <w:rFonts w:ascii="Times New Roman"/>
                <w:b w:val="false"/>
                <w:i w:val="false"/>
                <w:color w:val="000000"/>
                <w:sz w:val="20"/>
              </w:rPr>
              <w:t>
автомобиль жолдарының белдеуiнде бөлiнген</w:t>
            </w:r>
            <w:r>
              <w:br/>
            </w:r>
            <w:r>
              <w:rPr>
                <w:rFonts w:ascii="Times New Roman"/>
                <w:b w:val="false"/>
                <w:i w:val="false"/>
                <w:color w:val="000000"/>
                <w:sz w:val="20"/>
              </w:rPr>
              <w:t>
сыртқы /көрнекi/ жарнамаларды</w:t>
            </w:r>
            <w:r>
              <w:br/>
            </w:r>
            <w:r>
              <w:rPr>
                <w:rFonts w:ascii="Times New Roman"/>
                <w:b w:val="false"/>
                <w:i w:val="false"/>
                <w:color w:val="000000"/>
                <w:sz w:val="20"/>
              </w:rPr>
              <w:t>
орналастырғаны үшiн төлемақы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27711</w:t>
            </w:r>
          </w:p>
        </w:tc>
      </w:tr>
      <w:tr>
        <w:trPr>
          <w:trHeight w:val="14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w:t>
            </w:r>
            <w:r>
              <w:br/>
            </w:r>
            <w:r>
              <w:rPr>
                <w:rFonts w:ascii="Times New Roman"/>
                <w:b w:val="false"/>
                <w:i w:val="false"/>
                <w:color w:val="000000"/>
                <w:sz w:val="20"/>
              </w:rPr>
              <w:t>
(немесе) құжаттар бергенi үшiн оған</w:t>
            </w:r>
            <w:r>
              <w:br/>
            </w:r>
            <w:r>
              <w:rPr>
                <w:rFonts w:ascii="Times New Roman"/>
                <w:b w:val="false"/>
                <w:i w:val="false"/>
                <w:color w:val="000000"/>
                <w:sz w:val="20"/>
              </w:rPr>
              <w:t>
уәкiлеттiгi бар мемлекеттiк органдар</w:t>
            </w:r>
            <w:r>
              <w:br/>
            </w:r>
            <w:r>
              <w:rPr>
                <w:rFonts w:ascii="Times New Roman"/>
                <w:b w:val="false"/>
                <w:i w:val="false"/>
                <w:color w:val="000000"/>
                <w:sz w:val="20"/>
              </w:rPr>
              <w:t>
немесе лауазымды адамдар алатын мiндеттi</w:t>
            </w:r>
            <w:r>
              <w:br/>
            </w:r>
            <w:r>
              <w:rPr>
                <w:rFonts w:ascii="Times New Roman"/>
                <w:b w:val="false"/>
                <w:i w:val="false"/>
                <w:color w:val="000000"/>
                <w:sz w:val="20"/>
              </w:rPr>
              <w:t>
төлемдер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79569</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79569</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74135</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15731</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пакетіне дивидендтер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w:t>
            </w:r>
            <w:r>
              <w:br/>
            </w:r>
            <w:r>
              <w:rPr>
                <w:rFonts w:ascii="Times New Roman"/>
                <w:b w:val="false"/>
                <w:i w:val="false"/>
                <w:color w:val="000000"/>
                <w:sz w:val="20"/>
              </w:rPr>
              <w:t>
мемлекеттік пакетіне берілетін</w:t>
            </w:r>
            <w:r>
              <w:br/>
            </w:r>
            <w:r>
              <w:rPr>
                <w:rFonts w:ascii="Times New Roman"/>
                <w:b w:val="false"/>
                <w:i w:val="false"/>
                <w:color w:val="000000"/>
                <w:sz w:val="20"/>
              </w:rPr>
              <w:t>
дивидендтер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w:t>
            </w:r>
            <w:r>
              <w:br/>
            </w:r>
            <w:r>
              <w:rPr>
                <w:rFonts w:ascii="Times New Roman"/>
                <w:b w:val="false"/>
                <w:i w:val="false"/>
                <w:color w:val="000000"/>
                <w:sz w:val="20"/>
              </w:rPr>
              <w:t>
беруден түсетiн кiрiстер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меншiктегi мүлiктi жалға</w:t>
            </w:r>
            <w:r>
              <w:br/>
            </w:r>
            <w:r>
              <w:rPr>
                <w:rFonts w:ascii="Times New Roman"/>
                <w:b w:val="false"/>
                <w:i w:val="false"/>
                <w:color w:val="000000"/>
                <w:sz w:val="20"/>
              </w:rPr>
              <w:t>
беруден түсетiн кiрiстер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15701</w:t>
            </w:r>
          </w:p>
        </w:tc>
      </w:tr>
      <w:tr>
        <w:trPr>
          <w:trHeight w:val="19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Банкiнiң бюджетiнен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мемлекеттiк мекемелер салатын айыппұлдар,</w:t>
            </w:r>
            <w:r>
              <w:br/>
            </w:r>
            <w:r>
              <w:rPr>
                <w:rFonts w:ascii="Times New Roman"/>
                <w:b w:val="false"/>
                <w:i w:val="false"/>
                <w:color w:val="000000"/>
                <w:sz w:val="20"/>
              </w:rPr>
              <w:t>
өсiмпұлдар, санкциялар, өндiрiп алулар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53188</w:t>
            </w:r>
          </w:p>
        </w:tc>
      </w:tr>
      <w:tr>
        <w:trPr>
          <w:trHeight w:val="23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53188</w:t>
            </w:r>
          </w:p>
        </w:tc>
      </w:tr>
      <w:tr>
        <w:trPr>
          <w:trHeight w:val="10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w:t>
            </w:r>
            <w:r>
              <w:br/>
            </w:r>
            <w:r>
              <w:rPr>
                <w:rFonts w:ascii="Times New Roman"/>
                <w:b w:val="false"/>
                <w:i w:val="false"/>
                <w:color w:val="000000"/>
                <w:sz w:val="20"/>
              </w:rPr>
              <w:t>
әкiмшiлiк айыппұлдар, өсімпұлдар,</w:t>
            </w:r>
            <w:r>
              <w:br/>
            </w:r>
            <w:r>
              <w:rPr>
                <w:rFonts w:ascii="Times New Roman"/>
                <w:b w:val="false"/>
                <w:i w:val="false"/>
                <w:color w:val="000000"/>
                <w:sz w:val="20"/>
              </w:rPr>
              <w:t>
санкциялар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53188</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бюджетке түсетiн салыққа</w:t>
            </w:r>
            <w:r>
              <w:br/>
            </w:r>
            <w:r>
              <w:rPr>
                <w:rFonts w:ascii="Times New Roman"/>
                <w:b w:val="false"/>
                <w:i w:val="false"/>
                <w:color w:val="000000"/>
                <w:sz w:val="20"/>
              </w:rPr>
              <w:t>
жатпайтын басқа да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w:t>
            </w:r>
            <w:r>
              <w:br/>
            </w:r>
            <w:r>
              <w:rPr>
                <w:rFonts w:ascii="Times New Roman"/>
                <w:b w:val="false"/>
                <w:i w:val="false"/>
                <w:color w:val="000000"/>
                <w:sz w:val="20"/>
              </w:rPr>
              <w:t>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367500</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367500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367500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367500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түсетiн түсiмдер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4382787</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4382787</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4382787</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427231</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1063043</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2896898</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29"/>
        <w:gridCol w:w="691"/>
        <w:gridCol w:w="692"/>
        <w:gridCol w:w="8514"/>
        <w:gridCol w:w="1865"/>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әкiмшiлiгi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9940543</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xml:space="preserve">
қызметтер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397809</w:t>
            </w:r>
          </w:p>
        </w:tc>
      </w:tr>
      <w:tr>
        <w:trPr>
          <w:trHeight w:val="9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350984</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w:t>
            </w:r>
          </w:p>
        </w:tc>
      </w:tr>
      <w:tr>
        <w:trPr>
          <w:trHeight w:val="10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қызметiн қамтамасыз ету</w:t>
            </w:r>
            <w:r>
              <w:br/>
            </w:r>
            <w:r>
              <w:rPr>
                <w:rFonts w:ascii="Times New Roman"/>
                <w:b w:val="false"/>
                <w:i w:val="false"/>
                <w:color w:val="000000"/>
                <w:sz w:val="20"/>
              </w:rPr>
              <w:t>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w:t>
            </w:r>
          </w:p>
        </w:tc>
      </w:tr>
      <w:tr>
        <w:trPr>
          <w:trHeight w:val="6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182384</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қызметiн қамтамасыз</w:t>
            </w:r>
            <w:r>
              <w:br/>
            </w:r>
            <w:r>
              <w:rPr>
                <w:rFonts w:ascii="Times New Roman"/>
                <w:b w:val="false"/>
                <w:i w:val="false"/>
                <w:color w:val="000000"/>
                <w:sz w:val="20"/>
              </w:rPr>
              <w:t>
ету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75573</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106811</w:t>
            </w:r>
          </w:p>
        </w:tc>
      </w:tr>
      <w:tr>
        <w:trPr>
          <w:trHeight w:val="9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156957</w:t>
            </w:r>
          </w:p>
        </w:tc>
      </w:tr>
      <w:tr>
        <w:trPr>
          <w:trHeight w:val="9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әкiмiнің қызметiн</w:t>
            </w:r>
            <w:r>
              <w:br/>
            </w:r>
            <w:r>
              <w:rPr>
                <w:rFonts w:ascii="Times New Roman"/>
                <w:b w:val="false"/>
                <w:i w:val="false"/>
                <w:color w:val="000000"/>
                <w:sz w:val="20"/>
              </w:rPr>
              <w:t>
қамтамасыз ету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150688</w:t>
            </w:r>
          </w:p>
        </w:tc>
      </w:tr>
      <w:tr>
        <w:trPr>
          <w:trHeight w:val="8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21949</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21949</w:t>
            </w:r>
          </w:p>
        </w:tc>
      </w:tr>
      <w:tr>
        <w:trPr>
          <w:trHeight w:val="13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қала) саласындағы мемлекеттік</w:t>
            </w:r>
            <w:r>
              <w:br/>
            </w:r>
            <w:r>
              <w:rPr>
                <w:rFonts w:ascii="Times New Roman"/>
                <w:b w:val="false"/>
                <w:i w:val="false"/>
                <w:color w:val="000000"/>
                <w:sz w:val="20"/>
              </w:rPr>
              <w:t>
саясатты іске асыру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24876</w:t>
            </w:r>
          </w:p>
        </w:tc>
      </w:tr>
      <w:tr>
        <w:trPr>
          <w:trHeight w:val="10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бюджеттiк</w:t>
            </w:r>
            <w:r>
              <w:br/>
            </w:r>
            <w:r>
              <w:rPr>
                <w:rFonts w:ascii="Times New Roman"/>
                <w:b w:val="false"/>
                <w:i w:val="false"/>
                <w:color w:val="000000"/>
                <w:sz w:val="20"/>
              </w:rPr>
              <w:t>
жоспарлау және кәсіпкерлік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24876</w:t>
            </w:r>
          </w:p>
        </w:tc>
      </w:tr>
      <w:tr>
        <w:trPr>
          <w:trHeight w:val="18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r>
      <w:tr>
        <w:trPr>
          <w:trHeight w:val="3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6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6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мiндетті атқару</w:t>
            </w:r>
            <w:r>
              <w:br/>
            </w:r>
            <w:r>
              <w:rPr>
                <w:rFonts w:ascii="Times New Roman"/>
                <w:b w:val="false"/>
                <w:i w:val="false"/>
                <w:color w:val="000000"/>
                <w:sz w:val="20"/>
              </w:rPr>
              <w:t>
шеңберіндегі іс-шаралар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14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w:t>
            </w:r>
            <w:r>
              <w:br/>
            </w:r>
            <w:r>
              <w:rPr>
                <w:rFonts w:ascii="Times New Roman"/>
                <w:b w:val="false"/>
                <w:i w:val="false"/>
                <w:color w:val="000000"/>
                <w:sz w:val="20"/>
              </w:rPr>
              <w:t>
сондай-ақ мемлекеттік өртке қарсы</w:t>
            </w:r>
            <w:r>
              <w:br/>
            </w:r>
            <w:r>
              <w:rPr>
                <w:rFonts w:ascii="Times New Roman"/>
                <w:b w:val="false"/>
                <w:i w:val="false"/>
                <w:color w:val="000000"/>
                <w:sz w:val="20"/>
              </w:rPr>
              <w:t>
қызмет органдары құрылмаған елді</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7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13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7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қауіпсіздігін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6434771</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337607</w:t>
            </w:r>
          </w:p>
        </w:tc>
      </w:tr>
      <w:tr>
        <w:trPr>
          <w:trHeight w:val="7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шынықтыру және</w:t>
            </w:r>
            <w:r>
              <w:br/>
            </w:r>
            <w:r>
              <w:rPr>
                <w:rFonts w:ascii="Times New Roman"/>
                <w:b w:val="false"/>
                <w:i w:val="false"/>
                <w:color w:val="000000"/>
                <w:sz w:val="20"/>
              </w:rPr>
              <w:t>
спорт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337607</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w:t>
            </w:r>
            <w:r>
              <w:br/>
            </w:r>
            <w:r>
              <w:rPr>
                <w:rFonts w:ascii="Times New Roman"/>
                <w:b w:val="false"/>
                <w:i w:val="false"/>
                <w:color w:val="000000"/>
                <w:sz w:val="20"/>
              </w:rPr>
              <w:t>
орта бiлiм беру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5250206</w:t>
            </w:r>
          </w:p>
        </w:tc>
      </w:tr>
      <w:tr>
        <w:trPr>
          <w:trHeight w:val="10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ауылдың</w:t>
            </w:r>
            <w:r>
              <w:br/>
            </w:r>
            <w:r>
              <w:rPr>
                <w:rFonts w:ascii="Times New Roman"/>
                <w:b w:val="false"/>
                <w:i w:val="false"/>
                <w:color w:val="000000"/>
                <w:sz w:val="20"/>
              </w:rPr>
              <w:t>
(селолық) округ әкiмiнің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38518</w:t>
            </w:r>
          </w:p>
        </w:tc>
      </w:tr>
      <w:tr>
        <w:trPr>
          <w:trHeight w:val="10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38518</w:t>
            </w:r>
          </w:p>
        </w:tc>
      </w:tr>
      <w:tr>
        <w:trPr>
          <w:trHeight w:val="7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шынықтыру және</w:t>
            </w:r>
            <w:r>
              <w:br/>
            </w:r>
            <w:r>
              <w:rPr>
                <w:rFonts w:ascii="Times New Roman"/>
                <w:b w:val="false"/>
                <w:i w:val="false"/>
                <w:color w:val="000000"/>
                <w:sz w:val="20"/>
              </w:rPr>
              <w:t>
спорт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5211688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5211688</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12213</w:t>
            </w:r>
          </w:p>
        </w:tc>
      </w:tr>
      <w:tr>
        <w:trPr>
          <w:trHeight w:val="7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 бiлiм, дене шынықтыру және спорт</w:t>
            </w:r>
            <w:r>
              <w:br/>
            </w:r>
            <w:r>
              <w:rPr>
                <w:rFonts w:ascii="Times New Roman"/>
                <w:b w:val="false"/>
                <w:i w:val="false"/>
                <w:color w:val="000000"/>
                <w:sz w:val="20"/>
              </w:rPr>
              <w:t>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12213</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12213</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834745</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шынықтыру және</w:t>
            </w:r>
            <w:r>
              <w:br/>
            </w:r>
            <w:r>
              <w:rPr>
                <w:rFonts w:ascii="Times New Roman"/>
                <w:b w:val="false"/>
                <w:i w:val="false"/>
                <w:color w:val="000000"/>
                <w:sz w:val="20"/>
              </w:rPr>
              <w:t>
спорт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121693</w:t>
            </w:r>
          </w:p>
        </w:tc>
      </w:tr>
      <w:tr>
        <w:trPr>
          <w:trHeight w:val="10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Ауданның(аудандық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22281</w:t>
            </w:r>
          </w:p>
        </w:tc>
      </w:tr>
      <w:tr>
        <w:trPr>
          <w:trHeight w:val="14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w:t>
            </w:r>
          </w:p>
        </w:tc>
      </w:tr>
      <w:tr>
        <w:trPr>
          <w:trHeight w:val="10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13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және ата-аналарының</w:t>
            </w:r>
            <w:r>
              <w:br/>
            </w:r>
            <w:r>
              <w:rPr>
                <w:rFonts w:ascii="Times New Roman"/>
                <w:b w:val="false"/>
                <w:i w:val="false"/>
                <w:color w:val="000000"/>
                <w:sz w:val="20"/>
              </w:rPr>
              <w:t>
қамқорынсыз қалған баланы күтіп</w:t>
            </w:r>
            <w:r>
              <w:br/>
            </w:r>
            <w:r>
              <w:rPr>
                <w:rFonts w:ascii="Times New Roman"/>
                <w:b w:val="false"/>
                <w:i w:val="false"/>
                <w:color w:val="000000"/>
                <w:sz w:val="20"/>
              </w:rPr>
              <w:t>
ұстауға асыраушыларына ай сайынғы</w:t>
            </w:r>
            <w:r>
              <w:br/>
            </w:r>
            <w:r>
              <w:rPr>
                <w:rFonts w:ascii="Times New Roman"/>
                <w:b w:val="false"/>
                <w:i w:val="false"/>
                <w:color w:val="000000"/>
                <w:sz w:val="20"/>
              </w:rPr>
              <w:t>
ақшалай қаражат төлемдері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30728</w:t>
            </w:r>
          </w:p>
        </w:tc>
      </w:tr>
      <w:tr>
        <w:trPr>
          <w:trHeight w:val="10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713002</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713002</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253819</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165514</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132371</w:t>
            </w:r>
          </w:p>
        </w:tc>
      </w:tr>
      <w:tr>
        <w:trPr>
          <w:trHeight w:val="10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әлеуметтiк бағдарламалар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132371</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32161</w:t>
            </w:r>
          </w:p>
        </w:tc>
      </w:tr>
      <w:tr>
        <w:trPr>
          <w:trHeight w:val="18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10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w:t>
            </w:r>
            <w:r>
              <w:br/>
            </w:r>
            <w:r>
              <w:rPr>
                <w:rFonts w:ascii="Times New Roman"/>
                <w:b w:val="false"/>
                <w:i w:val="false"/>
                <w:color w:val="000000"/>
                <w:sz w:val="20"/>
              </w:rPr>
              <w:t>
шешiмi бойынша мұқтаж азаматтардың</w:t>
            </w:r>
            <w:r>
              <w:br/>
            </w:r>
            <w:r>
              <w:rPr>
                <w:rFonts w:ascii="Times New Roman"/>
                <w:b w:val="false"/>
                <w:i w:val="false"/>
                <w:color w:val="000000"/>
                <w:sz w:val="20"/>
              </w:rPr>
              <w:t>
жекелеген топтарына әлеуметтiк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p>
        </w:tc>
      </w:tr>
      <w:tr>
        <w:trPr>
          <w:trHeight w:val="7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w:t>
            </w:r>
            <w:r>
              <w:br/>
            </w:r>
            <w:r>
              <w:rPr>
                <w:rFonts w:ascii="Times New Roman"/>
                <w:b w:val="false"/>
                <w:i w:val="false"/>
                <w:color w:val="000000"/>
                <w:sz w:val="20"/>
              </w:rPr>
              <w:t>
көмек көрсету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22807</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8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7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11356</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33143</w:t>
            </w:r>
          </w:p>
        </w:tc>
      </w:tr>
      <w:tr>
        <w:trPr>
          <w:trHeight w:val="10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әлеуметтiк бағдарламалар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33143</w:t>
            </w:r>
          </w:p>
        </w:tc>
      </w:tr>
      <w:tr>
        <w:trPr>
          <w:trHeight w:val="18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27463</w:t>
            </w:r>
          </w:p>
        </w:tc>
      </w:tr>
      <w:tr>
        <w:trPr>
          <w:trHeight w:val="10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әлеуметтiк төлемдердi есептеу, төлеу</w:t>
            </w:r>
            <w:r>
              <w:br/>
            </w:r>
            <w:r>
              <w:rPr>
                <w:rFonts w:ascii="Times New Roman"/>
                <w:b w:val="false"/>
                <w:i w:val="false"/>
                <w:color w:val="000000"/>
                <w:sz w:val="20"/>
              </w:rPr>
              <w:t>
мен жеткiзу бойынша қызметтерге ақы</w:t>
            </w:r>
            <w:r>
              <w:br/>
            </w:r>
            <w:r>
              <w:rPr>
                <w:rFonts w:ascii="Times New Roman"/>
                <w:b w:val="false"/>
                <w:i w:val="false"/>
                <w:color w:val="000000"/>
                <w:sz w:val="20"/>
              </w:rPr>
              <w:t>
төлеу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1095815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171904</w:t>
            </w:r>
          </w:p>
        </w:tc>
      </w:tr>
      <w:tr>
        <w:trPr>
          <w:trHeight w:val="13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 коммуналдық</w:t>
            </w:r>
            <w:r>
              <w:br/>
            </w:r>
            <w:r>
              <w:rPr>
                <w:rFonts w:ascii="Times New Roman"/>
                <w:b w:val="false"/>
                <w:i w:val="false"/>
                <w:color w:val="000000"/>
                <w:sz w:val="20"/>
              </w:rPr>
              <w:t>
шаруашылығы, жолаушылар көлiгi және</w:t>
            </w:r>
            <w:r>
              <w:br/>
            </w:r>
            <w:r>
              <w:rPr>
                <w:rFonts w:ascii="Times New Roman"/>
                <w:b w:val="false"/>
                <w:i w:val="false"/>
                <w:color w:val="000000"/>
                <w:sz w:val="20"/>
              </w:rPr>
              <w:t>
автомобиль жолдары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19062</w:t>
            </w:r>
          </w:p>
        </w:tc>
      </w:tr>
      <w:tr>
        <w:trPr>
          <w:trHeight w:val="13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w:t>
            </w:r>
            <w:r>
              <w:br/>
            </w:r>
            <w:r>
              <w:rPr>
                <w:rFonts w:ascii="Times New Roman"/>
                <w:b w:val="false"/>
                <w:i w:val="false"/>
                <w:color w:val="000000"/>
                <w:sz w:val="20"/>
              </w:rPr>
              <w:t>
учаскелерін алып қою және осыған</w:t>
            </w:r>
            <w:r>
              <w:br/>
            </w:r>
            <w:r>
              <w:rPr>
                <w:rFonts w:ascii="Times New Roman"/>
                <w:b w:val="false"/>
                <w:i w:val="false"/>
                <w:color w:val="000000"/>
                <w:sz w:val="20"/>
              </w:rPr>
              <w:t>
байланысты жылжымайтын мүлікті</w:t>
            </w:r>
            <w:r>
              <w:br/>
            </w:r>
            <w:r>
              <w:rPr>
                <w:rFonts w:ascii="Times New Roman"/>
                <w:b w:val="false"/>
                <w:i w:val="false"/>
                <w:color w:val="000000"/>
                <w:sz w:val="20"/>
              </w:rPr>
              <w:t>
иеліктен айыру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152842</w:t>
            </w:r>
          </w:p>
        </w:tc>
      </w:tr>
      <w:tr>
        <w:trPr>
          <w:trHeight w:val="10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w:t>
            </w:r>
            <w:r>
              <w:br/>
            </w:r>
            <w:r>
              <w:rPr>
                <w:rFonts w:ascii="Times New Roman"/>
                <w:b w:val="false"/>
                <w:i w:val="false"/>
                <w:color w:val="000000"/>
                <w:sz w:val="20"/>
              </w:rPr>
              <w:t>
қорының тұрғын үй құрылысы және сатып алу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 жайластыру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138742</w:t>
            </w:r>
          </w:p>
        </w:tc>
      </w:tr>
      <w:tr>
        <w:trPr>
          <w:trHeight w:val="11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инфрақұрылымдардың дамуы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799597</w:t>
            </w:r>
          </w:p>
        </w:tc>
      </w:tr>
      <w:tr>
        <w:trPr>
          <w:trHeight w:val="13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 коммуналдық</w:t>
            </w:r>
            <w:r>
              <w:br/>
            </w:r>
            <w:r>
              <w:rPr>
                <w:rFonts w:ascii="Times New Roman"/>
                <w:b w:val="false"/>
                <w:i w:val="false"/>
                <w:color w:val="000000"/>
                <w:sz w:val="20"/>
              </w:rPr>
              <w:t>
шаруашылығы, жолаушылар көлiгi және</w:t>
            </w:r>
            <w:r>
              <w:br/>
            </w:r>
            <w:r>
              <w:rPr>
                <w:rFonts w:ascii="Times New Roman"/>
                <w:b w:val="false"/>
                <w:i w:val="false"/>
                <w:color w:val="000000"/>
                <w:sz w:val="20"/>
              </w:rPr>
              <w:t>
автомобиль жолдары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796902</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0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қаланың)коммуналдық меншігіндегі газ</w:t>
            </w:r>
            <w:r>
              <w:br/>
            </w:r>
            <w:r>
              <w:rPr>
                <w:rFonts w:ascii="Times New Roman"/>
                <w:b w:val="false"/>
                <w:i w:val="false"/>
                <w:color w:val="000000"/>
                <w:sz w:val="20"/>
              </w:rPr>
              <w:t>
жүйелерін қолдануды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56102</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123750</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жүйесiн дамыту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458050</w:t>
            </w:r>
          </w:p>
        </w:tc>
      </w:tr>
      <w:tr>
        <w:trPr>
          <w:trHeight w:val="15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124314</w:t>
            </w:r>
          </w:p>
        </w:tc>
      </w:tr>
      <w:tr>
        <w:trPr>
          <w:trHeight w:val="13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 коммуналдық</w:t>
            </w:r>
            <w:r>
              <w:br/>
            </w:r>
            <w:r>
              <w:rPr>
                <w:rFonts w:ascii="Times New Roman"/>
                <w:b w:val="false"/>
                <w:i w:val="false"/>
                <w:color w:val="000000"/>
                <w:sz w:val="20"/>
              </w:rPr>
              <w:t>
шаруашылығы, жолаушылар көлiгi және</w:t>
            </w:r>
            <w:r>
              <w:br/>
            </w:r>
            <w:r>
              <w:rPr>
                <w:rFonts w:ascii="Times New Roman"/>
                <w:b w:val="false"/>
                <w:i w:val="false"/>
                <w:color w:val="000000"/>
                <w:sz w:val="20"/>
              </w:rPr>
              <w:t>
автомобиль жолдары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124314</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7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47918</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w:t>
            </w:r>
            <w:r>
              <w:br/>
            </w:r>
            <w:r>
              <w:rPr>
                <w:rFonts w:ascii="Times New Roman"/>
                <w:b w:val="false"/>
                <w:i w:val="false"/>
                <w:color w:val="000000"/>
                <w:sz w:val="20"/>
              </w:rPr>
              <w:t>
ақпараттық кеңiстiк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333455</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121031</w:t>
            </w:r>
          </w:p>
        </w:tc>
      </w:tr>
      <w:tr>
        <w:trPr>
          <w:trHeight w:val="11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қаланың)ішкі саясат, мәдениет және</w:t>
            </w:r>
            <w:r>
              <w:br/>
            </w:r>
            <w:r>
              <w:rPr>
                <w:rFonts w:ascii="Times New Roman"/>
                <w:b w:val="false"/>
                <w:i w:val="false"/>
                <w:color w:val="000000"/>
                <w:sz w:val="20"/>
              </w:rPr>
              <w:t>
тілдерді дамыту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121031</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121031</w:t>
            </w:r>
          </w:p>
        </w:tc>
      </w:tr>
      <w:tr>
        <w:trPr>
          <w:trHeight w:val="3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169934</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шынықтыру және</w:t>
            </w:r>
            <w:r>
              <w:br/>
            </w:r>
            <w:r>
              <w:rPr>
                <w:rFonts w:ascii="Times New Roman"/>
                <w:b w:val="false"/>
                <w:i w:val="false"/>
                <w:color w:val="000000"/>
                <w:sz w:val="20"/>
              </w:rPr>
              <w:t>
спорт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169934</w:t>
            </w:r>
          </w:p>
        </w:tc>
      </w:tr>
      <w:tr>
        <w:trPr>
          <w:trHeight w:val="8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r>
      <w:tr>
        <w:trPr>
          <w:trHeight w:val="13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w:t>
            </w:r>
            <w:r>
              <w:br/>
            </w:r>
            <w:r>
              <w:rPr>
                <w:rFonts w:ascii="Times New Roman"/>
                <w:b w:val="false"/>
                <w:i w:val="false"/>
                <w:color w:val="000000"/>
                <w:sz w:val="20"/>
              </w:rPr>
              <w:t>
құрама командаларының мүшелерін</w:t>
            </w:r>
            <w:r>
              <w:br/>
            </w:r>
            <w:r>
              <w:rPr>
                <w:rFonts w:ascii="Times New Roman"/>
                <w:b w:val="false"/>
                <w:i w:val="false"/>
                <w:color w:val="000000"/>
                <w:sz w:val="20"/>
              </w:rPr>
              <w:t>
дайындау және олардың облыстық спорт</w:t>
            </w:r>
            <w:r>
              <w:br/>
            </w:r>
            <w:r>
              <w:rPr>
                <w:rFonts w:ascii="Times New Roman"/>
                <w:b w:val="false"/>
                <w:i w:val="false"/>
                <w:color w:val="000000"/>
                <w:sz w:val="20"/>
              </w:rPr>
              <w:t>
жарыстарына қатысуы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164000</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33324</w:t>
            </w:r>
          </w:p>
        </w:tc>
      </w:tr>
      <w:tr>
        <w:trPr>
          <w:trHeight w:val="10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33324</w:t>
            </w:r>
          </w:p>
        </w:tc>
      </w:tr>
      <w:tr>
        <w:trPr>
          <w:trHeight w:val="10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мемлекеттiк ақпараттық саясат жүргiзу</w:t>
            </w:r>
            <w:r>
              <w:br/>
            </w:r>
            <w:r>
              <w:rPr>
                <w:rFonts w:ascii="Times New Roman"/>
                <w:b w:val="false"/>
                <w:i w:val="false"/>
                <w:color w:val="000000"/>
                <w:sz w:val="20"/>
              </w:rPr>
              <w:t>
жөніндегі жұмыстар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22016</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9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10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 және</w:t>
            </w:r>
            <w:r>
              <w:br/>
            </w:r>
            <w:r>
              <w:rPr>
                <w:rFonts w:ascii="Times New Roman"/>
                <w:b w:val="false"/>
                <w:i w:val="false"/>
                <w:color w:val="000000"/>
                <w:sz w:val="20"/>
              </w:rPr>
              <w:t>
тілдерді дамыту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16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w:t>
            </w:r>
            <w:r>
              <w:br/>
            </w:r>
            <w:r>
              <w:rPr>
                <w:rFonts w:ascii="Times New Roman"/>
                <w:b w:val="false"/>
                <w:i w:val="false"/>
                <w:color w:val="000000"/>
                <w:sz w:val="20"/>
              </w:rPr>
              <w:t>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8695</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4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дүниесiн қорғау, жер қатынастары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80838</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32175</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w:t>
            </w:r>
          </w:p>
        </w:tc>
      </w:tr>
      <w:tr>
        <w:trPr>
          <w:trHeight w:val="7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w:t>
            </w:r>
          </w:p>
        </w:tc>
      </w:tr>
      <w:tr>
        <w:trPr>
          <w:trHeight w:val="11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w:t>
            </w:r>
          </w:p>
        </w:tc>
      </w:tr>
      <w:tr>
        <w:trPr>
          <w:trHeight w:val="3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8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r>
        <w:trPr>
          <w:trHeight w:val="10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10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w:t>
            </w:r>
            <w:r>
              <w:br/>
            </w:r>
            <w:r>
              <w:rPr>
                <w:rFonts w:ascii="Times New Roman"/>
                <w:b w:val="false"/>
                <w:i w:val="false"/>
                <w:color w:val="000000"/>
                <w:sz w:val="20"/>
              </w:rPr>
              <w:t>
бойынша ветеринариялық іс-шараларды</w:t>
            </w:r>
            <w:r>
              <w:br/>
            </w:r>
            <w:r>
              <w:rPr>
                <w:rFonts w:ascii="Times New Roman"/>
                <w:b w:val="false"/>
                <w:i w:val="false"/>
                <w:color w:val="000000"/>
                <w:sz w:val="20"/>
              </w:rPr>
              <w:t>
жүргізу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10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бюджеттiк</w:t>
            </w:r>
            <w:r>
              <w:br/>
            </w:r>
            <w:r>
              <w:rPr>
                <w:rFonts w:ascii="Times New Roman"/>
                <w:b w:val="false"/>
                <w:i w:val="false"/>
                <w:color w:val="000000"/>
                <w:sz w:val="20"/>
              </w:rPr>
              <w:t>
жоспарлау және кәсіпкерлік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r>
      <w:tr>
        <w:trPr>
          <w:trHeight w:val="14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17333</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17333</w:t>
            </w:r>
          </w:p>
        </w:tc>
      </w:tr>
      <w:tr>
        <w:trPr>
          <w:trHeight w:val="13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w:t>
            </w:r>
            <w:r>
              <w:br/>
            </w:r>
            <w:r>
              <w:rPr>
                <w:rFonts w:ascii="Times New Roman"/>
                <w:b w:val="false"/>
                <w:i w:val="false"/>
                <w:color w:val="000000"/>
                <w:sz w:val="20"/>
              </w:rPr>
              <w:t>
жұмыстарды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9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w:t>
            </w:r>
          </w:p>
        </w:tc>
      </w:tr>
      <w:tr>
        <w:trPr>
          <w:trHeight w:val="7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w:t>
            </w:r>
          </w:p>
        </w:tc>
      </w:tr>
      <w:tr>
        <w:trPr>
          <w:trHeight w:val="7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53577</w:t>
            </w:r>
          </w:p>
        </w:tc>
      </w:tr>
      <w:tr>
        <w:trPr>
          <w:trHeight w:val="7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53577</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r>
      <w:tr>
        <w:trPr>
          <w:trHeight w:val="10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47355</w:t>
            </w:r>
          </w:p>
        </w:tc>
      </w:tr>
      <w:tr>
        <w:trPr>
          <w:trHeight w:val="9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15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w:t>
            </w:r>
            <w:r>
              <w:br/>
            </w:r>
            <w:r>
              <w:rPr>
                <w:rFonts w:ascii="Times New Roman"/>
                <w:b w:val="false"/>
                <w:i w:val="false"/>
                <w:color w:val="000000"/>
                <w:sz w:val="20"/>
              </w:rPr>
              <w:t>
кешенді схемаларын, аудандық</w:t>
            </w:r>
            <w:r>
              <w:br/>
            </w:r>
            <w:r>
              <w:rPr>
                <w:rFonts w:ascii="Times New Roman"/>
                <w:b w:val="false"/>
                <w:i w:val="false"/>
                <w:color w:val="000000"/>
                <w:sz w:val="20"/>
              </w:rPr>
              <w:t>
(облыстық) маңызы бар қалалардың,</w:t>
            </w:r>
            <w:r>
              <w:br/>
            </w:r>
            <w:r>
              <w:rPr>
                <w:rFonts w:ascii="Times New Roman"/>
                <w:b w:val="false"/>
                <w:i w:val="false"/>
                <w:color w:val="000000"/>
                <w:sz w:val="20"/>
              </w:rPr>
              <w:t>
кенттердің және өзге де ауылдық елді</w:t>
            </w:r>
            <w:r>
              <w:br/>
            </w:r>
            <w:r>
              <w:rPr>
                <w:rFonts w:ascii="Times New Roman"/>
                <w:b w:val="false"/>
                <w:i w:val="false"/>
                <w:color w:val="000000"/>
                <w:sz w:val="20"/>
              </w:rPr>
              <w:t>
мекендердің бас жоспарларын әзірлеу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p>
        </w:tc>
      </w:tr>
      <w:tr>
        <w:trPr>
          <w:trHeight w:val="3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775989</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775989</w:t>
            </w:r>
          </w:p>
        </w:tc>
      </w:tr>
      <w:tr>
        <w:trPr>
          <w:trHeight w:val="13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 коммуналдық</w:t>
            </w:r>
            <w:r>
              <w:br/>
            </w:r>
            <w:r>
              <w:rPr>
                <w:rFonts w:ascii="Times New Roman"/>
                <w:b w:val="false"/>
                <w:i w:val="false"/>
                <w:color w:val="000000"/>
                <w:sz w:val="20"/>
              </w:rPr>
              <w:t>
шаруашылығы, жолаушылар көлiгi және</w:t>
            </w:r>
            <w:r>
              <w:br/>
            </w:r>
            <w:r>
              <w:rPr>
                <w:rFonts w:ascii="Times New Roman"/>
                <w:b w:val="false"/>
                <w:i w:val="false"/>
                <w:color w:val="000000"/>
                <w:sz w:val="20"/>
              </w:rPr>
              <w:t>
автомобиль жолдары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775989</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243670</w:t>
            </w:r>
          </w:p>
        </w:tc>
      </w:tr>
      <w:tr>
        <w:trPr>
          <w:trHeight w:val="7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532319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61485</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61485</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әлеуметтiк бағдарламалар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w:t>
            </w:r>
          </w:p>
        </w:tc>
      </w:tr>
      <w:tr>
        <w:trPr>
          <w:trHeight w:val="13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 - коммуналдық</w:t>
            </w:r>
            <w:r>
              <w:br/>
            </w:r>
            <w:r>
              <w:rPr>
                <w:rFonts w:ascii="Times New Roman"/>
                <w:b w:val="false"/>
                <w:i w:val="false"/>
                <w:color w:val="000000"/>
                <w:sz w:val="20"/>
              </w:rPr>
              <w:t>
шаруашылығы, жолаушылар көлiгi және</w:t>
            </w:r>
            <w:r>
              <w:br/>
            </w:r>
            <w:r>
              <w:rPr>
                <w:rFonts w:ascii="Times New Roman"/>
                <w:b w:val="false"/>
                <w:i w:val="false"/>
                <w:color w:val="000000"/>
                <w:sz w:val="20"/>
              </w:rPr>
              <w:t>
автомобиль жолдары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w:t>
            </w:r>
          </w:p>
        </w:tc>
      </w:tr>
      <w:tr>
        <w:trPr>
          <w:trHeight w:val="15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көлiгi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7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бiлiм, дене шынықтыру және</w:t>
            </w:r>
            <w:r>
              <w:br/>
            </w:r>
            <w:r>
              <w:rPr>
                <w:rFonts w:ascii="Times New Roman"/>
                <w:b w:val="false"/>
                <w:i w:val="false"/>
                <w:color w:val="000000"/>
                <w:sz w:val="20"/>
              </w:rPr>
              <w:t>
спорт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w:t>
            </w:r>
            <w:r>
              <w:br/>
            </w:r>
            <w:r>
              <w:rPr>
                <w:rFonts w:ascii="Times New Roman"/>
                <w:b w:val="false"/>
                <w:i w:val="false"/>
                <w:color w:val="000000"/>
                <w:sz w:val="20"/>
              </w:rPr>
              <w:t>
бөлімі қызметін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w:t>
            </w:r>
            <w:r>
              <w:br/>
            </w:r>
            <w:r>
              <w:rPr>
                <w:rFonts w:ascii="Times New Roman"/>
                <w:b w:val="false"/>
                <w:i w:val="false"/>
                <w:color w:val="000000"/>
                <w:sz w:val="20"/>
              </w:rPr>
              <w:t>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529951</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529951</w:t>
            </w:r>
          </w:p>
        </w:tc>
      </w:tr>
      <w:tr>
        <w:trPr>
          <w:trHeight w:val="7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529951</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пайдаланылмаған)трансферттерді</w:t>
            </w:r>
            <w:r>
              <w:br/>
            </w:r>
            <w:r>
              <w:rPr>
                <w:rFonts w:ascii="Times New Roman"/>
                <w:b w:val="false"/>
                <w:i w:val="false"/>
                <w:color w:val="000000"/>
                <w:sz w:val="20"/>
              </w:rPr>
              <w:t>
қайтару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526726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57666</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57666</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57666</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57665</w:t>
            </w:r>
          </w:p>
        </w:tc>
      </w:tr>
      <w:tr>
        <w:trPr>
          <w:trHeight w:val="10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w:t>
            </w:r>
          </w:p>
        </w:tc>
      </w:tr>
      <w:tr>
        <w:trPr>
          <w:trHeight w:val="13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дүниесiн қорғау, жер қатынастары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25537</w:t>
            </w:r>
          </w:p>
        </w:tc>
      </w:tr>
      <w:tr>
        <w:trPr>
          <w:trHeight w:val="4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25537</w:t>
            </w:r>
          </w:p>
        </w:tc>
      </w:tr>
      <w:tr>
        <w:trPr>
          <w:trHeight w:val="10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бюджеттiк</w:t>
            </w:r>
            <w:r>
              <w:br/>
            </w:r>
            <w:r>
              <w:rPr>
                <w:rFonts w:ascii="Times New Roman"/>
                <w:b w:val="false"/>
                <w:i w:val="false"/>
                <w:color w:val="000000"/>
                <w:sz w:val="20"/>
              </w:rPr>
              <w:t>
жоспарлау және кәсіпкерлік бөлiмi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25537</w:t>
            </w:r>
          </w:p>
        </w:tc>
      </w:tr>
      <w:tr>
        <w:trPr>
          <w:trHeight w:val="13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бюджеттік кредиттер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31"/>
        <w:gridCol w:w="708"/>
        <w:gridCol w:w="650"/>
        <w:gridCol w:w="8561"/>
        <w:gridCol w:w="186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6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3"/>
        <w:gridCol w:w="673"/>
        <w:gridCol w:w="673"/>
        <w:gridCol w:w="8513"/>
        <w:gridCol w:w="187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әкiмшiлiгi</w:t>
            </w:r>
          </w:p>
        </w:tc>
        <w:tc>
          <w:tcPr>
            <w:tcW w:w="0" w:type="auto"/>
            <w:vMerge/>
            <w:tcBorders>
              <w:top w:val="nil"/>
              <w:left w:val="single" w:color="cfcfcf" w:sz="5"/>
              <w:bottom w:val="single" w:color="cfcfcf" w:sz="5"/>
              <w:right w:val="single" w:color="cfcfcf" w:sz="5"/>
            </w:tcBorders>
          </w:tcP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8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w:t>
            </w:r>
            <w:r>
              <w:br/>
            </w:r>
            <w:r>
              <w:rPr>
                <w:rFonts w:ascii="Times New Roman"/>
                <w:b w:val="false"/>
                <w:i w:val="false"/>
                <w:color w:val="000000"/>
                <w:sz w:val="20"/>
              </w:rPr>
              <w:t>
операциялар бойынша сальдо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45430</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30"/>
        <w:gridCol w:w="809"/>
        <w:gridCol w:w="727"/>
        <w:gridCol w:w="8300"/>
        <w:gridCol w:w="200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-176760</w:t>
            </w:r>
          </w:p>
        </w:tc>
      </w:tr>
      <w:tr>
        <w:trPr>
          <w:trHeight w:val="7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176760</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25537</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25537</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25537</w:t>
            </w:r>
          </w:p>
        </w:tc>
      </w:tr>
      <w:tr>
        <w:trPr>
          <w:trHeight w:val="10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w:t>
            </w:r>
            <w:r>
              <w:br/>
            </w:r>
            <w:r>
              <w:rPr>
                <w:rFonts w:ascii="Times New Roman"/>
                <w:b w:val="false"/>
                <w:i w:val="false"/>
                <w:color w:val="000000"/>
                <w:sz w:val="20"/>
              </w:rPr>
              <w:t>
қарыздары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208889</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208889</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208889</w:t>
            </w:r>
          </w:p>
        </w:tc>
      </w:tr>
      <w:tr>
        <w:trPr>
          <w:trHeight w:val="6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208889</w:t>
            </w:r>
          </w:p>
        </w:tc>
      </w:tr>
    </w:tbl>
    <w:bookmarkStart w:name="z19" w:id="3"/>
    <w:p>
      <w:pPr>
        <w:spacing w:after="0"/>
        <w:ind w:left="0"/>
        <w:jc w:val="both"/>
      </w:pPr>
      <w:r>
        <w:rPr>
          <w:rFonts w:ascii="Times New Roman"/>
          <w:b w:val="false"/>
          <w:i w:val="false"/>
          <w:color w:val="000000"/>
          <w:sz w:val="28"/>
        </w:rPr>
        <w:t>
Қарасай аудандық мәслихаттың</w:t>
      </w:r>
      <w:r>
        <w:br/>
      </w:r>
      <w:r>
        <w:rPr>
          <w:rFonts w:ascii="Times New Roman"/>
          <w:b w:val="false"/>
          <w:i w:val="false"/>
          <w:color w:val="000000"/>
          <w:sz w:val="28"/>
        </w:rPr>
        <w:t>
2010 жылғы 22 желтоқсанда</w:t>
      </w:r>
      <w:r>
        <w:br/>
      </w:r>
      <w:r>
        <w:rPr>
          <w:rFonts w:ascii="Times New Roman"/>
          <w:b w:val="false"/>
          <w:i w:val="false"/>
          <w:color w:val="000000"/>
          <w:sz w:val="28"/>
        </w:rPr>
        <w:t>
"Қарасай аудандық мәслихаттың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48-4 шешіміне</w:t>
      </w:r>
      <w:r>
        <w:br/>
      </w:r>
      <w:r>
        <w:rPr>
          <w:rFonts w:ascii="Times New Roman"/>
          <w:b w:val="false"/>
          <w:i w:val="false"/>
          <w:color w:val="000000"/>
          <w:sz w:val="28"/>
        </w:rPr>
        <w:t>
2-қосымша</w:t>
      </w:r>
    </w:p>
    <w:bookmarkEnd w:id="3"/>
    <w:bookmarkStart w:name="z25" w:id="4"/>
    <w:p>
      <w:pPr>
        <w:spacing w:after="0"/>
        <w:ind w:left="0"/>
        <w:jc w:val="left"/>
      </w:pPr>
      <w:r>
        <w:rPr>
          <w:rFonts w:ascii="Times New Roman"/>
          <w:b/>
          <w:i w:val="false"/>
          <w:color w:val="000000"/>
        </w:rPr>
        <w:t xml:space="preserve"> 
2012 жылға арналған аудандық бюджеттің ағымдағы</w:t>
      </w:r>
      <w:r>
        <w:br/>
      </w:r>
      <w:r>
        <w:rPr>
          <w:rFonts w:ascii="Times New Roman"/>
          <w:b/>
          <w:i w:val="false"/>
          <w:color w:val="000000"/>
        </w:rPr>
        <w:t>
бюджеттік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
        <w:gridCol w:w="710"/>
        <w:gridCol w:w="457"/>
        <w:gridCol w:w="457"/>
        <w:gridCol w:w="541"/>
        <w:gridCol w:w="7936"/>
        <w:gridCol w:w="2232"/>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Сынып Атауы</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8046546</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3947320</w:t>
            </w:r>
          </w:p>
        </w:tc>
      </w:tr>
      <w:tr>
        <w:trPr>
          <w:trHeight w:val="30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1491579</w:t>
            </w:r>
          </w:p>
        </w:tc>
      </w:tr>
      <w:tr>
        <w:trPr>
          <w:trHeight w:val="30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1018712</w:t>
            </w:r>
          </w:p>
        </w:tc>
      </w:tr>
      <w:tr>
        <w:trPr>
          <w:trHeight w:val="73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кәсiпкерлердiң мүлкiне салынатын салық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875739</w:t>
            </w:r>
          </w:p>
        </w:tc>
      </w:tr>
      <w:tr>
        <w:trPr>
          <w:trHeight w:val="3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142973</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103928</w:t>
            </w:r>
          </w:p>
        </w:tc>
      </w:tr>
      <w:tr>
        <w:trPr>
          <w:trHeight w:val="51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72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36679</w:t>
            </w:r>
          </w:p>
        </w:tc>
      </w:tr>
      <w:tr>
        <w:trPr>
          <w:trHeight w:val="97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салынатын 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w:t>
            </w:r>
          </w:p>
        </w:tc>
      </w:tr>
      <w:tr>
        <w:trPr>
          <w:trHeight w:val="117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76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54570</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358791</w:t>
            </w:r>
          </w:p>
        </w:tc>
      </w:tr>
      <w:tr>
        <w:trPr>
          <w:trHeight w:val="51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кәсiпкерлердiң мүлкiне салынатын салық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37791</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321000</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w:t>
            </w:r>
          </w:p>
        </w:tc>
      </w:tr>
      <w:tr>
        <w:trPr>
          <w:trHeight w:val="51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2369225</w:t>
            </w:r>
          </w:p>
        </w:tc>
      </w:tr>
      <w:tr>
        <w:trPr>
          <w:trHeight w:val="30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2277117</w:t>
            </w:r>
          </w:p>
        </w:tc>
      </w:tr>
      <w:tr>
        <w:trPr>
          <w:trHeight w:val="60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36562</w:t>
            </w:r>
          </w:p>
        </w:tc>
      </w:tr>
      <w:tr>
        <w:trPr>
          <w:trHeight w:val="5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98772</w:t>
            </w:r>
          </w:p>
        </w:tc>
      </w:tr>
      <w:tr>
        <w:trPr>
          <w:trHeight w:val="96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30-дан 60 процентке дейін күшті ликер-арақ бұйымдар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67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w:t>
            </w:r>
          </w:p>
        </w:tc>
      </w:tr>
      <w:tr>
        <w:trPr>
          <w:trHeight w:val="90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өндірілген коньяк, брендиден басқа)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45301</w:t>
            </w:r>
          </w:p>
        </w:tc>
      </w:tr>
      <w:tr>
        <w:trPr>
          <w:trHeight w:val="54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2036022</w:t>
            </w:r>
          </w:p>
        </w:tc>
      </w:tr>
      <w:tr>
        <w:trPr>
          <w:trHeight w:val="90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12-ден 30 процентке дейінгі градусы аз ликер-арақ бұйымдары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2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 материалдары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96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40731</w:t>
            </w:r>
          </w:p>
        </w:tc>
      </w:tr>
      <w:tr>
        <w:trPr>
          <w:trHeight w:val="94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60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28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51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63186</w:t>
            </w:r>
          </w:p>
        </w:tc>
      </w:tr>
      <w:tr>
        <w:trPr>
          <w:trHeight w:val="6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r>
      <w:tr>
        <w:trPr>
          <w:trHeight w:val="61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r>
      <w:tr>
        <w:trPr>
          <w:trHeight w:val="87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96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мүлiкті кепілдікке салуды мемлекеттік тіркегені және кеменің немесе жасалып жатқан кеменің ипотекасы үшін алынатын алым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70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p>
        </w:tc>
      </w:tr>
      <w:tr>
        <w:trPr>
          <w:trHeight w:val="70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35252</w:t>
            </w:r>
          </w:p>
        </w:tc>
      </w:tr>
      <w:tr>
        <w:trPr>
          <w:trHeight w:val="121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және елдi мекендердегi жалпы пайдаланудағы автомобиль жолдарының белдеуiнде бөлiнген сыртқы /көрнекi/ жарнамаларды орналастырғаны үшiн төлемақы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r>
      <w:tr>
        <w:trPr>
          <w:trHeight w:val="3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20627</w:t>
            </w:r>
          </w:p>
        </w:tc>
      </w:tr>
      <w:tr>
        <w:trPr>
          <w:trHeight w:val="120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мiндеттi төлемдер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86516</w:t>
            </w:r>
          </w:p>
        </w:tc>
      </w:tr>
      <w:tr>
        <w:trPr>
          <w:trHeight w:val="40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86516</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104061</w:t>
            </w:r>
          </w:p>
        </w:tc>
      </w:tr>
      <w:tr>
        <w:trPr>
          <w:trHeight w:val="28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p>
        </w:tc>
      </w:tr>
      <w:tr>
        <w:trPr>
          <w:trHeight w:val="51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51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66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61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мүлiктi жалға беруден түсетiн кiрiстер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127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96391</w:t>
            </w:r>
          </w:p>
        </w:tc>
      </w:tr>
      <w:tr>
        <w:trPr>
          <w:trHeight w:val="241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96391</w:t>
            </w:r>
          </w:p>
        </w:tc>
      </w:tr>
      <w:tr>
        <w:trPr>
          <w:trHeight w:val="51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 әкiмшiлiк айыппұлдар, өсімпұлдар, санкциялар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96391</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64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бюджетке түсетiн салыққа жатпайтын басқа да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түсетiн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3988972</w:t>
            </w:r>
          </w:p>
        </w:tc>
      </w:tr>
      <w:tr>
        <w:trPr>
          <w:trHeight w:val="51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3988972</w:t>
            </w:r>
          </w:p>
        </w:tc>
      </w:tr>
      <w:tr>
        <w:trPr>
          <w:trHeight w:val="255"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3988972</w:t>
            </w:r>
          </w:p>
        </w:tc>
      </w:tr>
      <w:tr>
        <w:trPr>
          <w:trHeight w:val="30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386304</w:t>
            </w:r>
          </w:p>
        </w:tc>
      </w:tr>
      <w:tr>
        <w:trPr>
          <w:trHeight w:val="3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560244</w:t>
            </w:r>
          </w:p>
        </w:tc>
      </w:tr>
      <w:tr>
        <w:trPr>
          <w:trHeight w:val="39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3042424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409"/>
        <w:gridCol w:w="758"/>
        <w:gridCol w:w="736"/>
        <w:gridCol w:w="758"/>
        <w:gridCol w:w="7392"/>
        <w:gridCol w:w="2138"/>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әкiмшiлiгi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Н Д А 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8083949</w:t>
            </w:r>
          </w:p>
        </w:tc>
      </w:tr>
      <w:tr>
        <w:trPr>
          <w:trHeight w:val="4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258916</w:t>
            </w:r>
          </w:p>
        </w:tc>
      </w:tr>
      <w:tr>
        <w:trPr>
          <w:trHeight w:val="10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230149</w:t>
            </w:r>
          </w:p>
        </w:tc>
      </w:tr>
      <w:tr>
        <w:trPr>
          <w:trHeight w:val="7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w:t>
            </w:r>
          </w:p>
        </w:tc>
      </w:tr>
      <w:tr>
        <w:trPr>
          <w:trHeight w:val="6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10846</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68717</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68717</w:t>
            </w:r>
          </w:p>
        </w:tc>
      </w:tr>
      <w:tr>
        <w:trPr>
          <w:trHeight w:val="103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150586</w:t>
            </w:r>
          </w:p>
        </w:tc>
      </w:tr>
      <w:tr>
        <w:trPr>
          <w:trHeight w:val="10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150586</w:t>
            </w:r>
          </w:p>
        </w:tc>
      </w:tr>
      <w:tr>
        <w:trPr>
          <w:trHeight w:val="43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12993</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12993</w:t>
            </w:r>
          </w:p>
        </w:tc>
      </w:tr>
      <w:tr>
        <w:trPr>
          <w:trHeight w:val="10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қала) саласындағы мемлекеттік саясатты іске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r>
        <w:trPr>
          <w:trHeight w:val="4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15774</w:t>
            </w:r>
          </w:p>
        </w:tc>
      </w:tr>
      <w:tr>
        <w:trPr>
          <w:trHeight w:val="7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бюджеттiк жоспарлау және кәсіпкерлік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15774</w:t>
            </w:r>
          </w:p>
        </w:tc>
      </w:tr>
      <w:tr>
        <w:trPr>
          <w:trHeight w:val="12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15774</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4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мiндетті атқару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12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шаруашылық, жолаушылар көлiгi және автомобиль жолдары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қауіпсіздігін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6458722</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110693</w:t>
            </w:r>
          </w:p>
        </w:tc>
      </w:tr>
      <w:tr>
        <w:trPr>
          <w:trHeight w:val="6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110693</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110693</w:t>
            </w:r>
          </w:p>
        </w:tc>
      </w:tr>
      <w:tr>
        <w:trPr>
          <w:trHeight w:val="6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негiзгi орта, және жалпы орта бiлiм беру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5675124</w:t>
            </w:r>
          </w:p>
        </w:tc>
      </w:tr>
      <w:tr>
        <w:trPr>
          <w:trHeight w:val="9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ауылдың (селолық) округ әкiмiнің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31700</w:t>
            </w:r>
          </w:p>
        </w:tc>
      </w:tr>
      <w:tr>
        <w:trPr>
          <w:trHeight w:val="8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31700</w:t>
            </w:r>
          </w:p>
        </w:tc>
      </w:tr>
      <w:tr>
        <w:trPr>
          <w:trHeight w:val="6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5643424</w:t>
            </w:r>
          </w:p>
        </w:tc>
      </w:tr>
      <w:tr>
        <w:trPr>
          <w:trHeight w:val="3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бiлiм беру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5643424</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13596</w:t>
            </w:r>
          </w:p>
        </w:tc>
      </w:tr>
      <w:tr>
        <w:trPr>
          <w:trHeight w:val="6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13596</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13596</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659309</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70254</w:t>
            </w:r>
          </w:p>
        </w:tc>
      </w:tr>
      <w:tr>
        <w:trPr>
          <w:trHeight w:val="9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Ауданның(аудандық маңызы бар қаланың) мемлекеттік білім беру мекемелерінде білім беру жүйесін ақпараттандыру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17558</w:t>
            </w:r>
          </w:p>
        </w:tc>
      </w:tr>
      <w:tr>
        <w:trPr>
          <w:trHeight w:val="9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51895</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7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589055</w:t>
            </w:r>
          </w:p>
        </w:tc>
      </w:tr>
      <w:tr>
        <w:trPr>
          <w:trHeight w:val="7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589055</w:t>
            </w:r>
          </w:p>
        </w:tc>
      </w:tr>
      <w:tr>
        <w:trPr>
          <w:trHeight w:val="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589055</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162964</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138250</w:t>
            </w:r>
          </w:p>
        </w:tc>
      </w:tr>
      <w:tr>
        <w:trPr>
          <w:trHeight w:val="9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138250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33992</w:t>
            </w:r>
          </w:p>
        </w:tc>
      </w:tr>
      <w:tr>
        <w:trPr>
          <w:trHeight w:val="14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алуға Қазақстан Республикасының заңнамасына сәйкес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26454</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w:t>
            </w:r>
          </w:p>
        </w:tc>
      </w:tr>
      <w:tr>
        <w:trPr>
          <w:trHeight w:val="6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 бойынша азаматтардың жекелеген топтарына әлеуметтiк көмек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6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23122</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16908</w:t>
            </w:r>
          </w:p>
        </w:tc>
      </w:tr>
      <w:tr>
        <w:trPr>
          <w:trHeight w:val="11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19165</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w:t>
            </w:r>
          </w:p>
        </w:tc>
      </w:tr>
      <w:tr>
        <w:trPr>
          <w:trHeight w:val="6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w:t>
            </w:r>
          </w:p>
        </w:tc>
      </w:tr>
      <w:tr>
        <w:trPr>
          <w:trHeight w:val="12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халық үшін әлеуметтік бағдарламаларды іске асыру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әлеуметтiк төлемдердi есептеу, төлеу мен жеткiзу бойынша қызметтерге ақы төлеу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4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445265</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85983</w:t>
            </w:r>
          </w:p>
        </w:tc>
      </w:tr>
      <w:tr>
        <w:trPr>
          <w:trHeight w:val="10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85983</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85983</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260311</w:t>
            </w:r>
          </w:p>
        </w:tc>
      </w:tr>
      <w:tr>
        <w:trPr>
          <w:trHeight w:val="12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260311</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жүйесiн дамыту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116044</w:t>
            </w:r>
          </w:p>
        </w:tc>
      </w:tr>
      <w:tr>
        <w:trPr>
          <w:trHeight w:val="11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28217</w:t>
            </w:r>
          </w:p>
        </w:tc>
      </w:tr>
      <w:tr>
        <w:trPr>
          <w:trHeight w:val="11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4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98971</w:t>
            </w:r>
          </w:p>
        </w:tc>
      </w:tr>
      <w:tr>
        <w:trPr>
          <w:trHeight w:val="10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98971</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16445</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4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мекемелердi абаттандыру және көгалдандыру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26529</w:t>
            </w:r>
          </w:p>
        </w:tc>
      </w:tr>
      <w:tr>
        <w:trPr>
          <w:trHeight w:val="6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спорт,туризм және ақпараттық кеңiстiк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328892</w:t>
            </w:r>
          </w:p>
        </w:tc>
      </w:tr>
      <w:tr>
        <w:trPr>
          <w:trHeight w:val="43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104218</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104218</w:t>
            </w:r>
          </w:p>
        </w:tc>
      </w:tr>
      <w:tr>
        <w:trPr>
          <w:trHeight w:val="4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104218</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178148</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178148</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103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171798</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36983</w:t>
            </w:r>
          </w:p>
        </w:tc>
      </w:tr>
      <w:tr>
        <w:trPr>
          <w:trHeight w:val="6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36983</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жүргiзу жөніндегі жұмыстар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24859</w:t>
            </w:r>
          </w:p>
        </w:tc>
      </w:tr>
      <w:tr>
        <w:trPr>
          <w:trHeight w:val="6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r>
      <w:tr>
        <w:trPr>
          <w:trHeight w:val="6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r>
      <w:tr>
        <w:trPr>
          <w:trHeight w:val="133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 нығайту және азаматтардың әлеуметтік сенімділігін қалыптастыру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7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11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23279</w:t>
            </w:r>
          </w:p>
        </w:tc>
      </w:tr>
      <w:tr>
        <w:trPr>
          <w:trHeight w:val="6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6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w:t>
            </w:r>
          </w:p>
        </w:tc>
      </w:tr>
      <w:tr>
        <w:trPr>
          <w:trHeight w:val="52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6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w:t>
            </w:r>
          </w:p>
        </w:tc>
      </w:tr>
      <w:tr>
        <w:trPr>
          <w:trHeight w:val="7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бюджеттiк жоспарлау және кәсіпкерлік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8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43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w:t>
            </w:r>
          </w:p>
        </w:tc>
      </w:tr>
      <w:tr>
        <w:trPr>
          <w:trHeight w:val="6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16072</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r>
      <w:tr>
        <w:trPr>
          <w:trHeight w:val="12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кенттердің,ауылдардың (селолардың), ауылдық округтердің шекарасын белгілеу кезінде жүргізілетін жерге орналастыру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8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38025</w:t>
            </w:r>
          </w:p>
        </w:tc>
      </w:tr>
      <w:tr>
        <w:trPr>
          <w:trHeight w:val="9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w:t>
            </w:r>
          </w:p>
        </w:tc>
      </w:tr>
      <w:tr>
        <w:trPr>
          <w:trHeight w:val="11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w:t>
            </w:r>
          </w:p>
        </w:tc>
      </w:tr>
      <w:tr>
        <w:trPr>
          <w:trHeight w:val="6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23467</w:t>
            </w:r>
          </w:p>
        </w:tc>
      </w:tr>
      <w:tr>
        <w:trPr>
          <w:trHeight w:val="4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23467</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сәулет және қала құрылысы бөлімінің қызметін қамтамасыз ету жөніндегі қызметтер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287724</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287724</w:t>
            </w:r>
          </w:p>
        </w:tc>
      </w:tr>
      <w:tr>
        <w:trPr>
          <w:trHeight w:val="12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287724</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287724</w:t>
            </w:r>
          </w:p>
        </w:tc>
      </w:tr>
      <w:tr>
        <w:trPr>
          <w:trHeight w:val="3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42654</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42654</w:t>
            </w:r>
          </w:p>
        </w:tc>
      </w:tr>
      <w:tr>
        <w:trPr>
          <w:trHeight w:val="6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w:t>
            </w:r>
          </w:p>
        </w:tc>
      </w:tr>
      <w:tr>
        <w:trPr>
          <w:trHeight w:val="112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көлiгi және автомобиль жолдары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6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22669</w:t>
            </w:r>
          </w:p>
        </w:tc>
      </w:tr>
      <w:tr>
        <w:trPr>
          <w:trHeight w:val="6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22669</w:t>
            </w:r>
          </w:p>
        </w:tc>
      </w:tr>
      <w:tr>
        <w:trPr>
          <w:trHeight w:val="3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-37403</w:t>
            </w:r>
          </w:p>
        </w:tc>
      </w:tr>
      <w:tr>
        <w:trPr>
          <w:trHeight w:val="6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37403</w:t>
            </w:r>
          </w:p>
        </w:tc>
      </w:tr>
      <w:tr>
        <w:trPr>
          <w:trHeight w:val="3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37403</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37403</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37403</w:t>
            </w:r>
          </w:p>
        </w:tc>
      </w:tr>
      <w:tr>
        <w:trPr>
          <w:trHeight w:val="6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37403</w:t>
            </w:r>
          </w:p>
        </w:tc>
      </w:tr>
    </w:tbl>
    <w:bookmarkStart w:name="z20" w:id="5"/>
    <w:p>
      <w:pPr>
        <w:spacing w:after="0"/>
        <w:ind w:left="0"/>
        <w:jc w:val="both"/>
      </w:pPr>
      <w:r>
        <w:rPr>
          <w:rFonts w:ascii="Times New Roman"/>
          <w:b w:val="false"/>
          <w:i w:val="false"/>
          <w:color w:val="000000"/>
          <w:sz w:val="28"/>
        </w:rPr>
        <w:t>
Қарасай аудандық мәслихаттың</w:t>
      </w:r>
      <w:r>
        <w:br/>
      </w:r>
      <w:r>
        <w:rPr>
          <w:rFonts w:ascii="Times New Roman"/>
          <w:b w:val="false"/>
          <w:i w:val="false"/>
          <w:color w:val="000000"/>
          <w:sz w:val="28"/>
        </w:rPr>
        <w:t>
2010 жылғы 22 желтоқсанда</w:t>
      </w:r>
      <w:r>
        <w:br/>
      </w:r>
      <w:r>
        <w:rPr>
          <w:rFonts w:ascii="Times New Roman"/>
          <w:b w:val="false"/>
          <w:i w:val="false"/>
          <w:color w:val="000000"/>
          <w:sz w:val="28"/>
        </w:rPr>
        <w:t>
"Қарасай аудандық мәслихаттың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48-4 шешіміне</w:t>
      </w:r>
      <w:r>
        <w:br/>
      </w:r>
      <w:r>
        <w:rPr>
          <w:rFonts w:ascii="Times New Roman"/>
          <w:b w:val="false"/>
          <w:i w:val="false"/>
          <w:color w:val="000000"/>
          <w:sz w:val="28"/>
        </w:rPr>
        <w:t>
3-қосымша</w:t>
      </w:r>
    </w:p>
    <w:bookmarkEnd w:id="5"/>
    <w:bookmarkStart w:name="z26" w:id="6"/>
    <w:p>
      <w:pPr>
        <w:spacing w:after="0"/>
        <w:ind w:left="0"/>
        <w:jc w:val="left"/>
      </w:pPr>
      <w:r>
        <w:rPr>
          <w:rFonts w:ascii="Times New Roman"/>
          <w:b/>
          <w:i w:val="false"/>
          <w:color w:val="000000"/>
        </w:rPr>
        <w:t xml:space="preserve"> 
2013 жылға арналған аудандық бюджеттің ағымдағы</w:t>
      </w:r>
      <w:r>
        <w:br/>
      </w:r>
      <w:r>
        <w:rPr>
          <w:rFonts w:ascii="Times New Roman"/>
          <w:b/>
          <w:i w:val="false"/>
          <w:color w:val="000000"/>
        </w:rPr>
        <w:t>
бюджеттік бағдарламаларының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279"/>
        <w:gridCol w:w="478"/>
        <w:gridCol w:w="345"/>
        <w:gridCol w:w="544"/>
        <w:gridCol w:w="8408"/>
        <w:gridCol w:w="2157"/>
      </w:tblGrid>
      <w:tr>
        <w:trPr>
          <w:trHeight w:val="1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 Атауы</w:t>
            </w:r>
            <w:r>
              <w:br/>
            </w:r>
            <w:r>
              <w:rPr>
                <w:rFonts w:ascii="Times New Roman"/>
                <w:b w:val="false"/>
                <w:i w:val="false"/>
                <w:color w:val="000000"/>
                <w:sz w:val="20"/>
              </w:rPr>
              <w:t>
Iшкi сынып</w:t>
            </w:r>
            <w:r>
              <w:br/>
            </w:r>
            <w:r>
              <w:rPr>
                <w:rFonts w:ascii="Times New Roman"/>
                <w:b w:val="false"/>
                <w:i w:val="false"/>
                <w:color w:val="000000"/>
                <w:sz w:val="20"/>
              </w:rPr>
              <w:t>
Ерекшелiгi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8627150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4129503</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1595993</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1090023</w:t>
            </w:r>
          </w:p>
        </w:tc>
      </w:tr>
      <w:tr>
        <w:trPr>
          <w:trHeight w:val="73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кәсiпкерлердiң мүлкiне салынатын салық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937041</w:t>
            </w:r>
          </w:p>
        </w:tc>
      </w:tr>
      <w:tr>
        <w:trPr>
          <w:trHeight w:val="3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152982</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111205</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72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39247</w:t>
            </w:r>
          </w:p>
        </w:tc>
      </w:tr>
      <w:tr>
        <w:trPr>
          <w:trHeight w:val="9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салынатын 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9378</w:t>
            </w:r>
          </w:p>
        </w:tc>
      </w:tr>
      <w:tr>
        <w:trPr>
          <w:trHeight w:val="11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76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383906</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кәсiпкерлердiң мүлкiне салынатын салық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40436</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343470</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10859</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10859</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2440939</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2342383</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w:t>
            </w:r>
          </w:p>
        </w:tc>
      </w:tr>
      <w:tr>
        <w:trPr>
          <w:trHeight w:val="5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105686</w:t>
            </w:r>
          </w:p>
        </w:tc>
      </w:tr>
      <w:tr>
        <w:trPr>
          <w:trHeight w:val="9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30-дан 60 процентке дейін күшті ликер-арақ бұйымдар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6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18713</w:t>
            </w:r>
          </w:p>
        </w:tc>
      </w:tr>
      <w:tr>
        <w:trPr>
          <w:trHeight w:val="9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өндірілген коньяк, брендиден басқа)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48472</w:t>
            </w:r>
          </w:p>
        </w:tc>
      </w:tr>
      <w:tr>
        <w:trPr>
          <w:trHeight w:val="5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2084413</w:t>
            </w:r>
          </w:p>
        </w:tc>
      </w:tr>
      <w:tr>
        <w:trPr>
          <w:trHeight w:val="9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12-ден 30 процентке дейінгі градусы аз ликер-арақ бұйымдары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 материалдары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9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43582</w:t>
            </w:r>
          </w:p>
        </w:tc>
      </w:tr>
      <w:tr>
        <w:trPr>
          <w:trHeight w:val="94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67610</w:t>
            </w:r>
          </w:p>
        </w:tc>
      </w:tr>
      <w:tr>
        <w:trPr>
          <w:trHeight w:val="6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61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w:t>
            </w:r>
          </w:p>
        </w:tc>
      </w:tr>
      <w:tr>
        <w:trPr>
          <w:trHeight w:val="8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w:t>
            </w:r>
          </w:p>
        </w:tc>
      </w:tr>
      <w:tr>
        <w:trPr>
          <w:trHeight w:val="9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мүлiкті кепілдікке салуды мемлекеттік тіркегені және кеменің немесе жасалып жатқан кеменің ипотекасы үшін алынатын алым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7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w:t>
            </w:r>
          </w:p>
        </w:tc>
      </w:tr>
      <w:tr>
        <w:trPr>
          <w:trHeight w:val="7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37720</w:t>
            </w:r>
          </w:p>
        </w:tc>
      </w:tr>
      <w:tr>
        <w:trPr>
          <w:trHeight w:val="121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және елдi мекендердегi жалпы пайдаланудағы автомобиль жолдарының белдеуiнде бөлiнген сыртқы /көрнекi/ жарнамаларды орналастырғаны үшiн төлемақы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3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w:t>
            </w:r>
          </w:p>
        </w:tc>
      </w:tr>
      <w:tr>
        <w:trPr>
          <w:trHeight w:val="12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мiндеттi төлемдер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92571</w:t>
            </w:r>
          </w:p>
        </w:tc>
      </w:tr>
      <w:tr>
        <w:trPr>
          <w:trHeight w:val="4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92571</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111345</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6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r>
      <w:tr>
        <w:trPr>
          <w:trHeight w:val="61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мүлiктi жалға беруден түсетiн кiрiстер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w:t>
            </w:r>
          </w:p>
        </w:tc>
      </w:tr>
      <w:tr>
        <w:trPr>
          <w:trHeight w:val="12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103138</w:t>
            </w:r>
          </w:p>
        </w:tc>
      </w:tr>
      <w:tr>
        <w:trPr>
          <w:trHeight w:val="241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103138</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 әкiмшiлiк айыппұлдар, өсімпұлдар, санкциялар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103138</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64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бюджетке түсетiн салыққа жатпайтын басқа да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w:t>
            </w:r>
          </w:p>
        </w:tc>
      </w:tr>
      <w:tr>
        <w:trPr>
          <w:trHeight w:val="6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w:t>
            </w:r>
          </w:p>
        </w:tc>
      </w:tr>
      <w:tr>
        <w:trPr>
          <w:trHeight w:val="6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w:t>
            </w:r>
          </w:p>
        </w:tc>
      </w:tr>
      <w:tr>
        <w:trPr>
          <w:trHeight w:val="45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түсетiн түсiмдер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4373366</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4373366</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4373366</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470313</w:t>
            </w:r>
          </w:p>
        </w:tc>
      </w:tr>
      <w:tr>
        <w:trPr>
          <w:trHeight w:val="3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906080</w:t>
            </w:r>
          </w:p>
        </w:tc>
      </w:tr>
      <w:tr>
        <w:trPr>
          <w:trHeight w:val="4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2996973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08"/>
        <w:gridCol w:w="757"/>
        <w:gridCol w:w="713"/>
        <w:gridCol w:w="757"/>
        <w:gridCol w:w="7423"/>
        <w:gridCol w:w="211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топ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әкiмшiлiгi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Н Д А 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8833469</w:t>
            </w:r>
          </w:p>
        </w:tc>
      </w:tr>
      <w:tr>
        <w:trPr>
          <w:trHeight w:val="4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263574</w:t>
            </w:r>
          </w:p>
        </w:tc>
      </w:tr>
      <w:tr>
        <w:trPr>
          <w:trHeight w:val="10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235048</w:t>
            </w:r>
          </w:p>
        </w:tc>
      </w:tr>
      <w:tr>
        <w:trPr>
          <w:trHeight w:val="7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p>
        </w:tc>
      </w:tr>
      <w:tr>
        <w:trPr>
          <w:trHeight w:val="6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66102</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64102</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156983</w:t>
            </w:r>
          </w:p>
        </w:tc>
      </w:tr>
      <w:tr>
        <w:trPr>
          <w:trHeight w:val="10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156983</w:t>
            </w:r>
          </w:p>
        </w:tc>
      </w:tr>
      <w:tr>
        <w:trPr>
          <w:trHeight w:val="4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w:t>
            </w:r>
          </w:p>
        </w:tc>
      </w:tr>
      <w:tr>
        <w:trPr>
          <w:trHeight w:val="7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w:t>
            </w:r>
          </w:p>
        </w:tc>
      </w:tr>
      <w:tr>
        <w:trPr>
          <w:trHeight w:val="10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қала) саласындағы мемлекеттік саясатты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w:t>
            </w:r>
          </w:p>
        </w:tc>
      </w:tr>
      <w:tr>
        <w:trPr>
          <w:trHeight w:val="4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5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7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бюджеттiк жоспарлау және кәсіпкерлік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12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мiндетті атқару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12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r>
      <w:tr>
        <w:trPr>
          <w:trHeight w:val="7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шаруашылық, жолаушылар көлiгi және автомобиль жолдары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r>
      <w:tr>
        <w:trPr>
          <w:trHeight w:val="5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қауіпсіздігін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r>
      <w:tr>
        <w:trPr>
          <w:trHeight w:val="3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6328595</w:t>
            </w:r>
          </w:p>
        </w:tc>
      </w:tr>
      <w:tr>
        <w:trPr>
          <w:trHeight w:val="3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111890</w:t>
            </w:r>
          </w:p>
        </w:tc>
      </w:tr>
      <w:tr>
        <w:trPr>
          <w:trHeight w:val="6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111890</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111890</w:t>
            </w:r>
          </w:p>
        </w:tc>
      </w:tr>
      <w:tr>
        <w:trPr>
          <w:trHeight w:val="6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негiзгi орта, және жалпы орта бiлiм беру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5798683</w:t>
            </w:r>
          </w:p>
        </w:tc>
      </w:tr>
      <w:tr>
        <w:trPr>
          <w:trHeight w:val="9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ауылдың (селолық) округ әкiмiнің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33919</w:t>
            </w:r>
          </w:p>
        </w:tc>
      </w:tr>
      <w:tr>
        <w:trPr>
          <w:trHeight w:val="8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33919</w:t>
            </w:r>
          </w:p>
        </w:tc>
      </w:tr>
      <w:tr>
        <w:trPr>
          <w:trHeight w:val="6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5764764</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бiлiм беру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5764764</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6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3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4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404316</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75173</w:t>
            </w:r>
          </w:p>
        </w:tc>
      </w:tr>
      <w:tr>
        <w:trPr>
          <w:trHeight w:val="9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Ауданның(аудандық маңызы бар қаланың) мемлекеттік білім беру мекемелерінде білім беру жүйесін ақпараттандыру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18787</w:t>
            </w:r>
          </w:p>
        </w:tc>
      </w:tr>
      <w:tr>
        <w:trPr>
          <w:trHeight w:val="9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55528</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329143</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329143</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169865</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144919</w:t>
            </w:r>
          </w:p>
        </w:tc>
      </w:tr>
      <w:tr>
        <w:trPr>
          <w:trHeight w:val="9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144919</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36891</w:t>
            </w:r>
          </w:p>
        </w:tc>
      </w:tr>
      <w:tr>
        <w:trPr>
          <w:trHeight w:val="14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алуға Қазақстан Республикасының заңнамасына сәйкес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28275</w:t>
            </w:r>
          </w:p>
        </w:tc>
      </w:tr>
      <w:tr>
        <w:trPr>
          <w:trHeight w:val="3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6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 бойынша азаматтардың жекелеген топтарына әлеуметтiк көмек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w:t>
            </w:r>
          </w:p>
        </w:tc>
      </w:tr>
      <w:tr>
        <w:trPr>
          <w:trHeight w:val="6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w:t>
            </w:r>
          </w:p>
        </w:tc>
      </w:tr>
      <w:tr>
        <w:trPr>
          <w:trHeight w:val="5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w:t>
            </w:r>
          </w:p>
        </w:tc>
      </w:tr>
      <w:tr>
        <w:trPr>
          <w:trHeight w:val="11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19726</w:t>
            </w:r>
          </w:p>
        </w:tc>
      </w:tr>
      <w:tr>
        <w:trPr>
          <w:trHeight w:val="5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24946</w:t>
            </w:r>
          </w:p>
        </w:tc>
      </w:tr>
      <w:tr>
        <w:trPr>
          <w:trHeight w:val="6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24946</w:t>
            </w:r>
          </w:p>
        </w:tc>
      </w:tr>
      <w:tr>
        <w:trPr>
          <w:trHeight w:val="12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халық үшін әлеуметтік бағдарламаларды іске асыру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23485</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әлеуметтiк төлемдердi есептеу, төлеу мен жеткiзу бойынша қызметтерге ақы төлеу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1188273</w:t>
            </w: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244892</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244892</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244892</w:t>
            </w: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837482</w:t>
            </w:r>
          </w:p>
        </w:tc>
      </w:tr>
      <w:tr>
        <w:trPr>
          <w:trHeight w:val="12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837482</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685329</w:t>
            </w:r>
          </w:p>
        </w:tc>
      </w:tr>
      <w:tr>
        <w:trPr>
          <w:trHeight w:val="11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101679</w:t>
            </w:r>
          </w:p>
        </w:tc>
      </w:tr>
      <w:tr>
        <w:trPr>
          <w:trHeight w:val="11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50474</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105899</w:t>
            </w:r>
          </w:p>
        </w:tc>
      </w:tr>
      <w:tr>
        <w:trPr>
          <w:trHeight w:val="10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105899</w:t>
            </w: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57245</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17596</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28386</w:t>
            </w:r>
          </w:p>
        </w:tc>
      </w:tr>
      <w:tr>
        <w:trPr>
          <w:trHeight w:val="6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спорт,туризм және ақпараттық кеңiстiк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274431</w:t>
            </w:r>
          </w:p>
        </w:tc>
      </w:tr>
      <w:tr>
        <w:trPr>
          <w:trHeight w:val="4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35078</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35078</w:t>
            </w:r>
          </w:p>
        </w:tc>
      </w:tr>
      <w:tr>
        <w:trPr>
          <w:trHeight w:val="45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35078</w:t>
            </w:r>
          </w:p>
        </w:tc>
      </w:tr>
      <w:tr>
        <w:trPr>
          <w:trHeight w:val="3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190550</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190550</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p>
        </w:tc>
      </w:tr>
      <w:tr>
        <w:trPr>
          <w:trHeight w:val="10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183756</w:t>
            </w:r>
          </w:p>
        </w:tc>
      </w:tr>
      <w:tr>
        <w:trPr>
          <w:trHeight w:val="40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39095</w:t>
            </w:r>
          </w:p>
        </w:tc>
      </w:tr>
      <w:tr>
        <w:trPr>
          <w:trHeight w:val="6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39095</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жүргiзу жөніндегі жұмыстар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3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26821</w:t>
            </w:r>
          </w:p>
        </w:tc>
      </w:tr>
      <w:tr>
        <w:trPr>
          <w:trHeight w:val="64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6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5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13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 нығайту және азаматтардың әлеуметтік сенімділігін қалыптастыру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11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81355</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26369</w:t>
            </w:r>
          </w:p>
        </w:tc>
      </w:tr>
      <w:tr>
        <w:trPr>
          <w:trHeight w:val="6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w:t>
            </w:r>
          </w:p>
        </w:tc>
      </w:tr>
      <w:tr>
        <w:trPr>
          <w:trHeight w:val="6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15844</w:t>
            </w:r>
          </w:p>
        </w:tc>
      </w:tr>
      <w:tr>
        <w:trPr>
          <w:trHeight w:val="5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84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6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79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бюджеттiк жоспарлау және кәсіпкерлік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r>
      <w:tr>
        <w:trPr>
          <w:trHeight w:val="8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r>
      <w:tr>
        <w:trPr>
          <w:trHeight w:val="4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r>
      <w:tr>
        <w:trPr>
          <w:trHeight w:val="6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r>
      <w:tr>
        <w:trPr>
          <w:trHeight w:val="7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r>
      <w:tr>
        <w:trPr>
          <w:trHeight w:val="8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46378</w:t>
            </w:r>
          </w:p>
        </w:tc>
      </w:tr>
      <w:tr>
        <w:trPr>
          <w:trHeight w:val="9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21151</w:t>
            </w:r>
          </w:p>
        </w:tc>
      </w:tr>
      <w:tr>
        <w:trPr>
          <w:trHeight w:val="11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21151</w:t>
            </w:r>
          </w:p>
        </w:tc>
      </w:tr>
      <w:tr>
        <w:trPr>
          <w:trHeight w:val="66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25227</w:t>
            </w:r>
          </w:p>
        </w:tc>
      </w:tr>
      <w:tr>
        <w:trPr>
          <w:trHeight w:val="4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25227</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164032</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164032</w:t>
            </w:r>
          </w:p>
        </w:tc>
      </w:tr>
      <w:tr>
        <w:trPr>
          <w:trHeight w:val="51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164032</w:t>
            </w:r>
          </w:p>
        </w:tc>
      </w:tr>
      <w:tr>
        <w:trPr>
          <w:trHeight w:val="5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сәулет және қала құрылысы бөлімінің қызметін қамтамасыз ету жөніндегі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10632</w:t>
            </w:r>
          </w:p>
        </w:tc>
      </w:tr>
      <w:tr>
        <w:trPr>
          <w:trHeight w:val="12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153400</w:t>
            </w:r>
          </w:p>
        </w:tc>
      </w:tr>
      <w:tr>
        <w:trPr>
          <w:trHeight w:val="25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307865</w:t>
            </w:r>
          </w:p>
        </w:tc>
      </w:tr>
      <w:tr>
        <w:trPr>
          <w:trHeight w:val="2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307865</w:t>
            </w:r>
          </w:p>
        </w:tc>
      </w:tr>
      <w:tr>
        <w:trPr>
          <w:trHeight w:val="108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307865</w:t>
            </w:r>
          </w:p>
        </w:tc>
      </w:tr>
      <w:tr>
        <w:trPr>
          <w:trHeight w:val="5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307865</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43808</w:t>
            </w:r>
          </w:p>
        </w:tc>
      </w:tr>
      <w:tr>
        <w:trPr>
          <w:trHeight w:val="27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43808</w:t>
            </w:r>
          </w:p>
        </w:tc>
      </w:tr>
      <w:tr>
        <w:trPr>
          <w:trHeight w:val="6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w:t>
            </w:r>
          </w:p>
        </w:tc>
      </w:tr>
      <w:tr>
        <w:trPr>
          <w:trHeight w:val="58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w:t>
            </w:r>
          </w:p>
        </w:tc>
      </w:tr>
      <w:tr>
        <w:trPr>
          <w:trHeight w:val="163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w:t>
            </w:r>
          </w:p>
        </w:tc>
      </w:tr>
      <w:tr>
        <w:trPr>
          <w:trHeight w:val="112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w:t>
            </w:r>
          </w:p>
        </w:tc>
      </w:tr>
      <w:tr>
        <w:trPr>
          <w:trHeight w:val="76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көлiгi және автомобиль жолдары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w:t>
            </w:r>
          </w:p>
        </w:tc>
      </w:tr>
      <w:tr>
        <w:trPr>
          <w:trHeight w:val="6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6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39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-206319</w:t>
            </w:r>
          </w:p>
        </w:tc>
      </w:tr>
      <w:tr>
        <w:trPr>
          <w:trHeight w:val="6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206319</w:t>
            </w:r>
          </w:p>
        </w:tc>
      </w:tr>
      <w:tr>
        <w:trPr>
          <w:trHeight w:val="37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206319</w:t>
            </w:r>
          </w:p>
        </w:tc>
      </w:tr>
      <w:tr>
        <w:trPr>
          <w:trHeight w:val="3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206319</w:t>
            </w:r>
          </w:p>
        </w:tc>
      </w:tr>
      <w:tr>
        <w:trPr>
          <w:trHeight w:val="3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206319</w:t>
            </w:r>
          </w:p>
        </w:tc>
      </w:tr>
      <w:tr>
        <w:trPr>
          <w:trHeight w:val="72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206319</w:t>
            </w:r>
          </w:p>
        </w:tc>
      </w:tr>
    </w:tbl>
    <w:bookmarkStart w:name="z21" w:id="7"/>
    <w:p>
      <w:pPr>
        <w:spacing w:after="0"/>
        <w:ind w:left="0"/>
        <w:jc w:val="both"/>
      </w:pPr>
      <w:r>
        <w:rPr>
          <w:rFonts w:ascii="Times New Roman"/>
          <w:b w:val="false"/>
          <w:i w:val="false"/>
          <w:color w:val="000000"/>
          <w:sz w:val="28"/>
        </w:rPr>
        <w:t>
Қарасай аудандық мәслихаттың</w:t>
      </w:r>
      <w:r>
        <w:br/>
      </w:r>
      <w:r>
        <w:rPr>
          <w:rFonts w:ascii="Times New Roman"/>
          <w:b w:val="false"/>
          <w:i w:val="false"/>
          <w:color w:val="000000"/>
          <w:sz w:val="28"/>
        </w:rPr>
        <w:t>
2010 жылғы 22 желтоқсанда</w:t>
      </w:r>
      <w:r>
        <w:br/>
      </w:r>
      <w:r>
        <w:rPr>
          <w:rFonts w:ascii="Times New Roman"/>
          <w:b w:val="false"/>
          <w:i w:val="false"/>
          <w:color w:val="000000"/>
          <w:sz w:val="28"/>
        </w:rPr>
        <w:t>
"Қарасай аудандық мәслихаттың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48-4 шешіміне</w:t>
      </w:r>
      <w:r>
        <w:br/>
      </w:r>
      <w:r>
        <w:rPr>
          <w:rFonts w:ascii="Times New Roman"/>
          <w:b w:val="false"/>
          <w:i w:val="false"/>
          <w:color w:val="000000"/>
          <w:sz w:val="28"/>
        </w:rPr>
        <w:t>
4-қосымша</w:t>
      </w:r>
    </w:p>
    <w:bookmarkEnd w:id="7"/>
    <w:bookmarkStart w:name="z27" w:id="8"/>
    <w:p>
      <w:pPr>
        <w:spacing w:after="0"/>
        <w:ind w:left="0"/>
        <w:jc w:val="left"/>
      </w:pPr>
      <w:r>
        <w:rPr>
          <w:rFonts w:ascii="Times New Roman"/>
          <w:b/>
          <w:i w:val="false"/>
          <w:color w:val="000000"/>
        </w:rPr>
        <w:t xml:space="preserve"> 
2011 жылға арналған аудандық бюджеттің ағымдағы</w:t>
      </w:r>
      <w:r>
        <w:br/>
      </w:r>
      <w:r>
        <w:rPr>
          <w:rFonts w:ascii="Times New Roman"/>
          <w:b/>
          <w:i w:val="false"/>
          <w:color w:val="000000"/>
        </w:rPr>
        <w:t>
бюджеттік бағдарламаларының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795"/>
        <w:gridCol w:w="896"/>
        <w:gridCol w:w="735"/>
        <w:gridCol w:w="936"/>
        <w:gridCol w:w="8684"/>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әкiмшiлiгi</w:t>
            </w:r>
          </w:p>
        </w:tc>
      </w:tr>
      <w:tr>
        <w:trPr>
          <w:trHeight w:val="3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r>
      <w:tr>
        <w:trPr>
          <w:trHeight w:val="5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 құрылысы және сатып алу</w:t>
            </w:r>
          </w:p>
        </w:tc>
      </w:tr>
      <w:tr>
        <w:trPr>
          <w:trHeight w:val="6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6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 іске асыру</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іске асыру</w:t>
            </w:r>
          </w:p>
        </w:tc>
      </w:tr>
      <w:tr>
        <w:trPr>
          <w:trHeight w:val="5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bookmarkStart w:name="z22" w:id="9"/>
    <w:p>
      <w:pPr>
        <w:spacing w:after="0"/>
        <w:ind w:left="0"/>
        <w:jc w:val="both"/>
      </w:pPr>
      <w:r>
        <w:rPr>
          <w:rFonts w:ascii="Times New Roman"/>
          <w:b w:val="false"/>
          <w:i w:val="false"/>
          <w:color w:val="000000"/>
          <w:sz w:val="28"/>
        </w:rPr>
        <w:t>
Қарасай аудандық мәслихаттың</w:t>
      </w:r>
      <w:r>
        <w:br/>
      </w:r>
      <w:r>
        <w:rPr>
          <w:rFonts w:ascii="Times New Roman"/>
          <w:b w:val="false"/>
          <w:i w:val="false"/>
          <w:color w:val="000000"/>
          <w:sz w:val="28"/>
        </w:rPr>
        <w:t>
2010 жылғы 22 желтоқсанда</w:t>
      </w:r>
      <w:r>
        <w:br/>
      </w:r>
      <w:r>
        <w:rPr>
          <w:rFonts w:ascii="Times New Roman"/>
          <w:b w:val="false"/>
          <w:i w:val="false"/>
          <w:color w:val="000000"/>
          <w:sz w:val="28"/>
        </w:rPr>
        <w:t>
"Қарасай аудандық мәслихаттың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48-4 шешіміне</w:t>
      </w:r>
      <w:r>
        <w:br/>
      </w:r>
      <w:r>
        <w:rPr>
          <w:rFonts w:ascii="Times New Roman"/>
          <w:b w:val="false"/>
          <w:i w:val="false"/>
          <w:color w:val="000000"/>
          <w:sz w:val="28"/>
        </w:rPr>
        <w:t>
5-қосымша</w:t>
      </w:r>
    </w:p>
    <w:bookmarkEnd w:id="9"/>
    <w:bookmarkStart w:name="z28" w:id="10"/>
    <w:p>
      <w:pPr>
        <w:spacing w:after="0"/>
        <w:ind w:left="0"/>
        <w:jc w:val="left"/>
      </w:pPr>
      <w:r>
        <w:rPr>
          <w:rFonts w:ascii="Times New Roman"/>
          <w:b/>
          <w:i w:val="false"/>
          <w:color w:val="000000"/>
        </w:rPr>
        <w:t xml:space="preserve"> 
2011 жылға арналған аудандық бюджеттің</w:t>
      </w:r>
      <w:r>
        <w:br/>
      </w:r>
      <w:r>
        <w:rPr>
          <w:rFonts w:ascii="Times New Roman"/>
          <w:b/>
          <w:i w:val="false"/>
          <w:color w:val="000000"/>
        </w:rPr>
        <w:t>
ағымдағы бюджеттік бағдарламаларының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83"/>
        <w:gridCol w:w="961"/>
        <w:gridCol w:w="805"/>
        <w:gridCol w:w="739"/>
        <w:gridCol w:w="8949"/>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2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әкiмшiлiгi</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6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3" w:id="11"/>
    <w:p>
      <w:pPr>
        <w:spacing w:after="0"/>
        <w:ind w:left="0"/>
        <w:jc w:val="both"/>
      </w:pPr>
      <w:r>
        <w:rPr>
          <w:rFonts w:ascii="Times New Roman"/>
          <w:b w:val="false"/>
          <w:i w:val="false"/>
          <w:color w:val="000000"/>
          <w:sz w:val="28"/>
        </w:rPr>
        <w:t>
Қарасай аудандық мәслихаттың</w:t>
      </w:r>
      <w:r>
        <w:br/>
      </w:r>
      <w:r>
        <w:rPr>
          <w:rFonts w:ascii="Times New Roman"/>
          <w:b w:val="false"/>
          <w:i w:val="false"/>
          <w:color w:val="000000"/>
          <w:sz w:val="28"/>
        </w:rPr>
        <w:t>
2010 жылғы 22 желтоқсанда</w:t>
      </w:r>
      <w:r>
        <w:br/>
      </w:r>
      <w:r>
        <w:rPr>
          <w:rFonts w:ascii="Times New Roman"/>
          <w:b w:val="false"/>
          <w:i w:val="false"/>
          <w:color w:val="000000"/>
          <w:sz w:val="28"/>
        </w:rPr>
        <w:t>
"Қарасай аудандық мәслихаттың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48-4 шешіміне</w:t>
      </w:r>
      <w:r>
        <w:br/>
      </w:r>
      <w:r>
        <w:rPr>
          <w:rFonts w:ascii="Times New Roman"/>
          <w:b w:val="false"/>
          <w:i w:val="false"/>
          <w:color w:val="000000"/>
          <w:sz w:val="28"/>
        </w:rPr>
        <w:t>
6-қосымша</w:t>
      </w:r>
    </w:p>
    <w:bookmarkEnd w:id="11"/>
    <w:bookmarkStart w:name="z29" w:id="12"/>
    <w:p>
      <w:pPr>
        <w:spacing w:after="0"/>
        <w:ind w:left="0"/>
        <w:jc w:val="left"/>
      </w:pPr>
      <w:r>
        <w:rPr>
          <w:rFonts w:ascii="Times New Roman"/>
          <w:b/>
          <w:i w:val="false"/>
          <w:color w:val="000000"/>
        </w:rPr>
        <w:t xml:space="preserve"> 
2011-2015 жылдарға арналған аудандық бюджеттің инвестициялық</w:t>
      </w:r>
      <w:r>
        <w:br/>
      </w:r>
      <w:r>
        <w:rPr>
          <w:rFonts w:ascii="Times New Roman"/>
          <w:b/>
          <w:i w:val="false"/>
          <w:color w:val="000000"/>
        </w:rPr>
        <w:t>
жобаларының тізбесі</w:t>
      </w:r>
    </w:p>
    <w:bookmarkEnd w:id="12"/>
    <w:p>
      <w:pPr>
        <w:spacing w:after="0"/>
        <w:ind w:left="0"/>
        <w:jc w:val="both"/>
      </w:pPr>
      <w:r>
        <w:rPr>
          <w:rFonts w:ascii="Times New Roman"/>
          <w:b w:val="false"/>
          <w:i w:val="false"/>
          <w:color w:val="ff0000"/>
          <w:sz w:val="28"/>
        </w:rPr>
        <w:t xml:space="preserve">      Ескерту. 6-қосымша жаңа редакцияда - Алматы облысы Қарасай ауданы мәслихатының 2011.11.11 </w:t>
      </w:r>
      <w:r>
        <w:rPr>
          <w:rFonts w:ascii="Times New Roman"/>
          <w:b w:val="false"/>
          <w:i w:val="false"/>
          <w:color w:val="ff0000"/>
          <w:sz w:val="28"/>
        </w:rPr>
        <w:t>N 62-3</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1"/>
        <w:gridCol w:w="1273"/>
        <w:gridCol w:w="1158"/>
        <w:gridCol w:w="1158"/>
        <w:gridCol w:w="1274"/>
        <w:gridCol w:w="1274"/>
      </w:tblGrid>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ауылындағы</w:t>
            </w:r>
            <w:r>
              <w:br/>
            </w:r>
            <w:r>
              <w:rPr>
                <w:rFonts w:ascii="Times New Roman"/>
                <w:b w:val="false"/>
                <w:i w:val="false"/>
                <w:color w:val="000000"/>
                <w:sz w:val="20"/>
              </w:rPr>
              <w:t>
Азербаев атындағы орта</w:t>
            </w:r>
            <w:r>
              <w:br/>
            </w:r>
            <w:r>
              <w:rPr>
                <w:rFonts w:ascii="Times New Roman"/>
                <w:b w:val="false"/>
                <w:i w:val="false"/>
                <w:color w:val="000000"/>
                <w:sz w:val="20"/>
              </w:rPr>
              <w:t>
мектептің 640 орынды</w:t>
            </w:r>
            <w:r>
              <w:br/>
            </w:r>
            <w:r>
              <w:rPr>
                <w:rFonts w:ascii="Times New Roman"/>
                <w:b w:val="false"/>
                <w:i w:val="false"/>
                <w:color w:val="000000"/>
                <w:sz w:val="20"/>
              </w:rPr>
              <w:t>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ауылындағы 400</w:t>
            </w:r>
            <w:r>
              <w:br/>
            </w:r>
            <w:r>
              <w:rPr>
                <w:rFonts w:ascii="Times New Roman"/>
                <w:b w:val="false"/>
                <w:i w:val="false"/>
                <w:color w:val="000000"/>
                <w:sz w:val="20"/>
              </w:rPr>
              <w:t>
орынды орта мектептің</w:t>
            </w:r>
            <w:r>
              <w:br/>
            </w:r>
            <w:r>
              <w:rPr>
                <w:rFonts w:ascii="Times New Roman"/>
                <w:b w:val="false"/>
                <w:i w:val="false"/>
                <w:color w:val="000000"/>
                <w:sz w:val="20"/>
              </w:rPr>
              <w:t>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Қошмамбет ауылындағы 600</w:t>
            </w:r>
            <w:r>
              <w:br/>
            </w:r>
            <w:r>
              <w:rPr>
                <w:rFonts w:ascii="Times New Roman"/>
                <w:b w:val="false"/>
                <w:i w:val="false"/>
                <w:color w:val="000000"/>
                <w:sz w:val="20"/>
              </w:rPr>
              <w:t>
орынды орта мектептің</w:t>
            </w:r>
            <w:r>
              <w:br/>
            </w:r>
            <w:r>
              <w:rPr>
                <w:rFonts w:ascii="Times New Roman"/>
                <w:b w:val="false"/>
                <w:i w:val="false"/>
                <w:color w:val="000000"/>
                <w:sz w:val="20"/>
              </w:rPr>
              <w:t>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Жаңашамалған ауылында 600</w:t>
            </w:r>
            <w:r>
              <w:br/>
            </w:r>
            <w:r>
              <w:rPr>
                <w:rFonts w:ascii="Times New Roman"/>
                <w:b w:val="false"/>
                <w:i w:val="false"/>
                <w:color w:val="000000"/>
                <w:sz w:val="20"/>
              </w:rPr>
              <w:t>
орынды орта мектептің</w:t>
            </w:r>
            <w:r>
              <w:br/>
            </w:r>
            <w:r>
              <w:rPr>
                <w:rFonts w:ascii="Times New Roman"/>
                <w:b w:val="false"/>
                <w:i w:val="false"/>
                <w:color w:val="000000"/>
                <w:sz w:val="20"/>
              </w:rPr>
              <w:t>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қаласында 1200</w:t>
            </w:r>
            <w:r>
              <w:br/>
            </w:r>
            <w:r>
              <w:rPr>
                <w:rFonts w:ascii="Times New Roman"/>
                <w:b w:val="false"/>
                <w:i w:val="false"/>
                <w:color w:val="000000"/>
                <w:sz w:val="20"/>
              </w:rPr>
              <w:t>
орынды орта мектептің</w:t>
            </w:r>
            <w:r>
              <w:br/>
            </w:r>
            <w:r>
              <w:rPr>
                <w:rFonts w:ascii="Times New Roman"/>
                <w:b w:val="false"/>
                <w:i w:val="false"/>
                <w:color w:val="000000"/>
                <w:sz w:val="20"/>
              </w:rPr>
              <w:t>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509183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1137137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1859763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Тамабай ауылында 120</w:t>
            </w:r>
            <w:r>
              <w:br/>
            </w:r>
            <w:r>
              <w:rPr>
                <w:rFonts w:ascii="Times New Roman"/>
                <w:b w:val="false"/>
                <w:i w:val="false"/>
                <w:color w:val="000000"/>
                <w:sz w:val="20"/>
              </w:rPr>
              <w:t>
орынды орта мектептің</w:t>
            </w:r>
            <w:r>
              <w:br/>
            </w:r>
            <w:r>
              <w:rPr>
                <w:rFonts w:ascii="Times New Roman"/>
                <w:b w:val="false"/>
                <w:i w:val="false"/>
                <w:color w:val="000000"/>
                <w:sz w:val="20"/>
              </w:rPr>
              <w:t>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бағдарламасы</w:t>
            </w:r>
            <w:r>
              <w:br/>
            </w:r>
            <w:r>
              <w:rPr>
                <w:rFonts w:ascii="Times New Roman"/>
                <w:b w:val="false"/>
                <w:i w:val="false"/>
                <w:color w:val="000000"/>
                <w:sz w:val="20"/>
              </w:rPr>
              <w:t>
бойынша Қаскелең</w:t>
            </w:r>
            <w:r>
              <w:br/>
            </w:r>
            <w:r>
              <w:rPr>
                <w:rFonts w:ascii="Times New Roman"/>
                <w:b w:val="false"/>
                <w:i w:val="false"/>
                <w:color w:val="000000"/>
                <w:sz w:val="20"/>
              </w:rPr>
              <w:t>
қаласында 320 орынды бала</w:t>
            </w:r>
            <w:r>
              <w:br/>
            </w:r>
            <w:r>
              <w:rPr>
                <w:rFonts w:ascii="Times New Roman"/>
                <w:b w:val="false"/>
                <w:i w:val="false"/>
                <w:color w:val="000000"/>
                <w:sz w:val="20"/>
              </w:rPr>
              <w:t>
бақша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"Премьера" ТК-де 1200</w:t>
            </w:r>
            <w:r>
              <w:br/>
            </w:r>
            <w:r>
              <w:rPr>
                <w:rFonts w:ascii="Times New Roman"/>
                <w:b w:val="false"/>
                <w:i w:val="false"/>
                <w:color w:val="000000"/>
                <w:sz w:val="20"/>
              </w:rPr>
              <w:t>
орынды орта мектеп</w:t>
            </w:r>
            <w:r>
              <w:br/>
            </w:r>
            <w:r>
              <w:rPr>
                <w:rFonts w:ascii="Times New Roman"/>
                <w:b w:val="false"/>
                <w:i w:val="false"/>
                <w:color w:val="000000"/>
                <w:sz w:val="20"/>
              </w:rPr>
              <w:t>
құрылысының ЖСҚ даярлауға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"Премьера" ТК-де 1200</w:t>
            </w:r>
            <w:r>
              <w:br/>
            </w:r>
            <w:r>
              <w:rPr>
                <w:rFonts w:ascii="Times New Roman"/>
                <w:b w:val="false"/>
                <w:i w:val="false"/>
                <w:color w:val="000000"/>
                <w:sz w:val="20"/>
              </w:rPr>
              <w:t>
орынды бала бақша</w:t>
            </w:r>
            <w:r>
              <w:br/>
            </w:r>
            <w:r>
              <w:rPr>
                <w:rFonts w:ascii="Times New Roman"/>
                <w:b w:val="false"/>
                <w:i w:val="false"/>
                <w:color w:val="000000"/>
                <w:sz w:val="20"/>
              </w:rPr>
              <w:t>
құрылысының ЖСҚ даярлауға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116044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ауылындағы ауыз су</w:t>
            </w:r>
            <w:r>
              <w:br/>
            </w:r>
            <w:r>
              <w:rPr>
                <w:rFonts w:ascii="Times New Roman"/>
                <w:b w:val="false"/>
                <w:i w:val="false"/>
                <w:color w:val="000000"/>
                <w:sz w:val="20"/>
              </w:rPr>
              <w:t>
жүйелерінің құрылысы мен</w:t>
            </w:r>
            <w:r>
              <w:br/>
            </w:r>
            <w:r>
              <w:rPr>
                <w:rFonts w:ascii="Times New Roman"/>
                <w:b w:val="false"/>
                <w:i w:val="false"/>
                <w:color w:val="000000"/>
                <w:sz w:val="20"/>
              </w:rPr>
              <w:t>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 ауылындағы ауыз су</w:t>
            </w:r>
            <w:r>
              <w:br/>
            </w:r>
            <w:r>
              <w:rPr>
                <w:rFonts w:ascii="Times New Roman"/>
                <w:b w:val="false"/>
                <w:i w:val="false"/>
                <w:color w:val="000000"/>
                <w:sz w:val="20"/>
              </w:rPr>
              <w:t>
жүйелерінің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қаласындағы,</w:t>
            </w:r>
            <w:r>
              <w:br/>
            </w:r>
            <w:r>
              <w:rPr>
                <w:rFonts w:ascii="Times New Roman"/>
                <w:b w:val="false"/>
                <w:i w:val="false"/>
                <w:color w:val="000000"/>
                <w:sz w:val="20"/>
              </w:rPr>
              <w:t>
Құрылысшы ықшам ауданының</w:t>
            </w:r>
            <w:r>
              <w:br/>
            </w:r>
            <w:r>
              <w:rPr>
                <w:rFonts w:ascii="Times New Roman"/>
                <w:b w:val="false"/>
                <w:i w:val="false"/>
                <w:color w:val="000000"/>
                <w:sz w:val="20"/>
              </w:rPr>
              <w:t>
ауыз су жүйелерінің</w:t>
            </w:r>
            <w:r>
              <w:br/>
            </w:r>
            <w:r>
              <w:rPr>
                <w:rFonts w:ascii="Times New Roman"/>
                <w:b w:val="false"/>
                <w:i w:val="false"/>
                <w:color w:val="000000"/>
                <w:sz w:val="20"/>
              </w:rPr>
              <w:t>
құрылысы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Үшқоңыр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қаласындағы,</w:t>
            </w:r>
            <w:r>
              <w:br/>
            </w:r>
            <w:r>
              <w:rPr>
                <w:rFonts w:ascii="Times New Roman"/>
                <w:b w:val="false"/>
                <w:i w:val="false"/>
                <w:color w:val="000000"/>
                <w:sz w:val="20"/>
              </w:rPr>
              <w:t>
Южный ықшам ауданындағы</w:t>
            </w:r>
            <w:r>
              <w:br/>
            </w:r>
            <w:r>
              <w:rPr>
                <w:rFonts w:ascii="Times New Roman"/>
                <w:b w:val="false"/>
                <w:i w:val="false"/>
                <w:color w:val="000000"/>
                <w:sz w:val="20"/>
              </w:rPr>
              <w:t>
ауыз су жүйелерінің</w:t>
            </w:r>
            <w:r>
              <w:br/>
            </w:r>
            <w:r>
              <w:rPr>
                <w:rFonts w:ascii="Times New Roman"/>
                <w:b w:val="false"/>
                <w:i w:val="false"/>
                <w:color w:val="000000"/>
                <w:sz w:val="20"/>
              </w:rPr>
              <w:t>
құрылысы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Ерменсай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Сауыншы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Көксай ауылындағы ауыз су</w:t>
            </w:r>
            <w:r>
              <w:br/>
            </w:r>
            <w:r>
              <w:rPr>
                <w:rFonts w:ascii="Times New Roman"/>
                <w:b w:val="false"/>
                <w:i w:val="false"/>
                <w:color w:val="000000"/>
                <w:sz w:val="20"/>
              </w:rPr>
              <w:t>
жүйелерінің құрылысы мен</w:t>
            </w:r>
            <w:r>
              <w:br/>
            </w:r>
            <w:r>
              <w:rPr>
                <w:rFonts w:ascii="Times New Roman"/>
                <w:b w:val="false"/>
                <w:i w:val="false"/>
                <w:color w:val="000000"/>
                <w:sz w:val="20"/>
              </w:rPr>
              <w:t>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ауылындағы ауыз су</w:t>
            </w:r>
            <w:r>
              <w:br/>
            </w:r>
            <w:r>
              <w:rPr>
                <w:rFonts w:ascii="Times New Roman"/>
                <w:b w:val="false"/>
                <w:i w:val="false"/>
                <w:color w:val="000000"/>
                <w:sz w:val="20"/>
              </w:rPr>
              <w:t>
жүйелерінің құрылысы мен</w:t>
            </w:r>
            <w:r>
              <w:br/>
            </w:r>
            <w:r>
              <w:rPr>
                <w:rFonts w:ascii="Times New Roman"/>
                <w:b w:val="false"/>
                <w:i w:val="false"/>
                <w:color w:val="000000"/>
                <w:sz w:val="20"/>
              </w:rPr>
              <w:t>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ауылындағы Ақсай</w:t>
            </w:r>
            <w:r>
              <w:br/>
            </w:r>
            <w:r>
              <w:rPr>
                <w:rFonts w:ascii="Times New Roman"/>
                <w:b w:val="false"/>
                <w:i w:val="false"/>
                <w:color w:val="000000"/>
                <w:sz w:val="20"/>
              </w:rPr>
              <w:t>
бас су ағызғы жүйелерінің</w:t>
            </w:r>
            <w:r>
              <w:br/>
            </w:r>
            <w:r>
              <w:rPr>
                <w:rFonts w:ascii="Times New Roman"/>
                <w:b w:val="false"/>
                <w:i w:val="false"/>
                <w:color w:val="000000"/>
                <w:sz w:val="20"/>
              </w:rPr>
              <w:t>
құрылысы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ауылындағы Ақсай</w:t>
            </w:r>
            <w:r>
              <w:br/>
            </w:r>
            <w:r>
              <w:rPr>
                <w:rFonts w:ascii="Times New Roman"/>
                <w:b w:val="false"/>
                <w:i w:val="false"/>
                <w:color w:val="000000"/>
                <w:sz w:val="20"/>
              </w:rPr>
              <w:t>
бас су ағызғы жүйелерінің</w:t>
            </w:r>
            <w:r>
              <w:br/>
            </w:r>
            <w:r>
              <w:rPr>
                <w:rFonts w:ascii="Times New Roman"/>
                <w:b w:val="false"/>
                <w:i w:val="false"/>
                <w:color w:val="000000"/>
                <w:sz w:val="20"/>
              </w:rPr>
              <w:t>
құрылысы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360329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Көкшоқы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Қырғауылды ауылындағы</w:t>
            </w:r>
            <w:r>
              <w:br/>
            </w:r>
            <w:r>
              <w:rPr>
                <w:rFonts w:ascii="Times New Roman"/>
                <w:b w:val="false"/>
                <w:i w:val="false"/>
                <w:color w:val="000000"/>
                <w:sz w:val="20"/>
              </w:rPr>
              <w:t>
ауыз су жүйелерінің</w:t>
            </w:r>
            <w:r>
              <w:br/>
            </w:r>
            <w:r>
              <w:rPr>
                <w:rFonts w:ascii="Times New Roman"/>
                <w:b w:val="false"/>
                <w:i w:val="false"/>
                <w:color w:val="000000"/>
                <w:sz w:val="20"/>
              </w:rPr>
              <w:t>
құрылысы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қаласының ауыз</w:t>
            </w:r>
            <w:r>
              <w:br/>
            </w:r>
            <w:r>
              <w:rPr>
                <w:rFonts w:ascii="Times New Roman"/>
                <w:b w:val="false"/>
                <w:i w:val="false"/>
                <w:color w:val="000000"/>
                <w:sz w:val="20"/>
              </w:rPr>
              <w:t>
су жүйелерін жаңғырту мен</w:t>
            </w:r>
            <w:r>
              <w:br/>
            </w:r>
            <w:r>
              <w:rPr>
                <w:rFonts w:ascii="Times New Roman"/>
                <w:b w:val="false"/>
                <w:i w:val="false"/>
                <w:color w:val="000000"/>
                <w:sz w:val="20"/>
              </w:rPr>
              <w:t>
құрылысының ЖСҚ даярлауға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Әйтей ауылының ауыз су</w:t>
            </w:r>
            <w:r>
              <w:br/>
            </w:r>
            <w:r>
              <w:rPr>
                <w:rFonts w:ascii="Times New Roman"/>
                <w:b w:val="false"/>
                <w:i w:val="false"/>
                <w:color w:val="000000"/>
                <w:sz w:val="20"/>
              </w:rPr>
              <w:t>
жүйелерін жаңғырту мен</w:t>
            </w:r>
            <w:r>
              <w:br/>
            </w:r>
            <w:r>
              <w:rPr>
                <w:rFonts w:ascii="Times New Roman"/>
                <w:b w:val="false"/>
                <w:i w:val="false"/>
                <w:color w:val="000000"/>
                <w:sz w:val="20"/>
              </w:rPr>
              <w:t>
құрылысының ЖСҚ даярлауға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 ауылындағы</w:t>
            </w:r>
            <w:r>
              <w:br/>
            </w:r>
            <w:r>
              <w:rPr>
                <w:rFonts w:ascii="Times New Roman"/>
                <w:b w:val="false"/>
                <w:i w:val="false"/>
                <w:color w:val="000000"/>
                <w:sz w:val="20"/>
              </w:rPr>
              <w:t>
ауыз су жүйелерінің</w:t>
            </w:r>
            <w:r>
              <w:br/>
            </w:r>
            <w:r>
              <w:rPr>
                <w:rFonts w:ascii="Times New Roman"/>
                <w:b w:val="false"/>
                <w:i w:val="false"/>
                <w:color w:val="000000"/>
                <w:sz w:val="20"/>
              </w:rPr>
              <w:t>
құрылысы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Қошмамбет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Үшқоңыр ауылындағы ауыз</w:t>
            </w:r>
            <w:r>
              <w:br/>
            </w:r>
            <w:r>
              <w:rPr>
                <w:rFonts w:ascii="Times New Roman"/>
                <w:b w:val="false"/>
                <w:i w:val="false"/>
                <w:color w:val="000000"/>
                <w:sz w:val="20"/>
              </w:rPr>
              <w:t>
су жүйелерінің құрылысы</w:t>
            </w:r>
            <w:r>
              <w:br/>
            </w:r>
            <w:r>
              <w:rPr>
                <w:rFonts w:ascii="Times New Roman"/>
                <w:b w:val="false"/>
                <w:i w:val="false"/>
                <w:color w:val="000000"/>
                <w:sz w:val="20"/>
              </w:rPr>
              <w:t>
мен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жүйелердің дамуына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қаласының</w:t>
            </w:r>
            <w:r>
              <w:br/>
            </w:r>
            <w:r>
              <w:rPr>
                <w:rFonts w:ascii="Times New Roman"/>
                <w:b w:val="false"/>
                <w:i w:val="false"/>
                <w:color w:val="000000"/>
                <w:sz w:val="20"/>
              </w:rPr>
              <w:t>
канализация жүйелеріне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Үшқоңыр ауылының</w:t>
            </w:r>
            <w:r>
              <w:br/>
            </w:r>
            <w:r>
              <w:rPr>
                <w:rFonts w:ascii="Times New Roman"/>
                <w:b w:val="false"/>
                <w:i w:val="false"/>
                <w:color w:val="000000"/>
                <w:sz w:val="20"/>
              </w:rPr>
              <w:t>
канализация жүйелеріне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жалгерлік</w:t>
            </w:r>
            <w:r>
              <w:br/>
            </w:r>
            <w:r>
              <w:rPr>
                <w:rFonts w:ascii="Times New Roman"/>
                <w:b w:val="false"/>
                <w:i w:val="false"/>
                <w:color w:val="000000"/>
                <w:sz w:val="20"/>
              </w:rPr>
              <w:t>
тұрғын үй қоры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Алмалыбақ ауылында</w:t>
            </w:r>
            <w:r>
              <w:br/>
            </w:r>
            <w:r>
              <w:rPr>
                <w:rFonts w:ascii="Times New Roman"/>
                <w:b w:val="false"/>
                <w:i w:val="false"/>
                <w:color w:val="000000"/>
                <w:sz w:val="20"/>
              </w:rPr>
              <w:t>
мемлекеттік мұрағат</w:t>
            </w:r>
            <w:r>
              <w:br/>
            </w:r>
            <w:r>
              <w:rPr>
                <w:rFonts w:ascii="Times New Roman"/>
                <w:b w:val="false"/>
                <w:i w:val="false"/>
                <w:color w:val="000000"/>
                <w:sz w:val="20"/>
              </w:rPr>
              <w:t>
ғимаратының құрылысы мен</w:t>
            </w:r>
            <w:r>
              <w:br/>
            </w:r>
            <w:r>
              <w:rPr>
                <w:rFonts w:ascii="Times New Roman"/>
                <w:b w:val="false"/>
                <w:i w:val="false"/>
                <w:color w:val="000000"/>
                <w:sz w:val="20"/>
              </w:rPr>
              <w:t>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438805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Даму" бағдарламасы</w:t>
            </w:r>
            <w:r>
              <w:br/>
            </w:r>
            <w:r>
              <w:rPr>
                <w:rFonts w:ascii="Times New Roman"/>
                <w:b w:val="false"/>
                <w:i w:val="false"/>
                <w:color w:val="000000"/>
                <w:sz w:val="20"/>
              </w:rPr>
              <w:t>
бойынша Қаскелең</w:t>
            </w:r>
            <w:r>
              <w:br/>
            </w:r>
            <w:r>
              <w:rPr>
                <w:rFonts w:ascii="Times New Roman"/>
                <w:b w:val="false"/>
                <w:i w:val="false"/>
                <w:color w:val="000000"/>
                <w:sz w:val="20"/>
              </w:rPr>
              <w:t>
қаласындағы ауыз су</w:t>
            </w:r>
            <w:r>
              <w:br/>
            </w:r>
            <w:r>
              <w:rPr>
                <w:rFonts w:ascii="Times New Roman"/>
                <w:b w:val="false"/>
                <w:i w:val="false"/>
                <w:color w:val="000000"/>
                <w:sz w:val="20"/>
              </w:rPr>
              <w:t>
жүйелерінің құрылысы мен</w:t>
            </w:r>
            <w:r>
              <w:br/>
            </w:r>
            <w:r>
              <w:rPr>
                <w:rFonts w:ascii="Times New Roman"/>
                <w:b w:val="false"/>
                <w:i w:val="false"/>
                <w:color w:val="000000"/>
                <w:sz w:val="20"/>
              </w:rPr>
              <w:t>
жаңғыртуына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жүйелердің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w:t>
            </w:r>
            <w:r>
              <w:br/>
            </w:r>
            <w:r>
              <w:rPr>
                <w:rFonts w:ascii="Times New Roman"/>
                <w:b w:val="false"/>
                <w:i w:val="false"/>
                <w:color w:val="000000"/>
                <w:sz w:val="20"/>
              </w:rPr>
              <w:t>
(Жұмыспен қамту 2020</w:t>
            </w:r>
            <w:r>
              <w:br/>
            </w:r>
            <w:r>
              <w:rPr>
                <w:rFonts w:ascii="Times New Roman"/>
                <w:b w:val="false"/>
                <w:i w:val="false"/>
                <w:color w:val="000000"/>
                <w:sz w:val="20"/>
              </w:rPr>
              <w:t>
бағдарламасы)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w:t>
            </w:r>
            <w:r>
              <w:br/>
            </w:r>
            <w:r>
              <w:rPr>
                <w:rFonts w:ascii="Times New Roman"/>
                <w:b w:val="false"/>
                <w:i w:val="false"/>
                <w:color w:val="000000"/>
                <w:sz w:val="20"/>
              </w:rPr>
              <w:t>
жергілікті атқарушы</w:t>
            </w:r>
            <w:r>
              <w:br/>
            </w:r>
            <w:r>
              <w:rPr>
                <w:rFonts w:ascii="Times New Roman"/>
                <w:b w:val="false"/>
                <w:i w:val="false"/>
                <w:color w:val="000000"/>
                <w:sz w:val="20"/>
              </w:rPr>
              <w:t>
органдардың бюджеттік</w:t>
            </w:r>
            <w:r>
              <w:br/>
            </w:r>
            <w:r>
              <w:rPr>
                <w:rFonts w:ascii="Times New Roman"/>
                <w:b w:val="false"/>
                <w:i w:val="false"/>
                <w:color w:val="000000"/>
                <w:sz w:val="20"/>
              </w:rPr>
              <w:t>
кредиті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w:t>
            </w:r>
            <w:r>
              <w:br/>
            </w:r>
            <w:r>
              <w:rPr>
                <w:rFonts w:ascii="Times New Roman"/>
                <w:b w:val="false"/>
                <w:i w:val="false"/>
                <w:color w:val="000000"/>
                <w:sz w:val="20"/>
              </w:rPr>
              <w:t>
қазандықтарын шығару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мал қорымы орындарының</w:t>
            </w:r>
            <w:r>
              <w:br/>
            </w:r>
            <w:r>
              <w:rPr>
                <w:rFonts w:ascii="Times New Roman"/>
                <w:b w:val="false"/>
                <w:i w:val="false"/>
                <w:color w:val="000000"/>
                <w:sz w:val="20"/>
              </w:rPr>
              <w:t>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қаласында</w:t>
            </w:r>
            <w:r>
              <w:br/>
            </w:r>
            <w:r>
              <w:rPr>
                <w:rFonts w:ascii="Times New Roman"/>
                <w:b w:val="false"/>
                <w:i w:val="false"/>
                <w:color w:val="000000"/>
                <w:sz w:val="20"/>
              </w:rPr>
              <w:t>
стадионмен бірге спорттық</w:t>
            </w:r>
            <w:r>
              <w:br/>
            </w:r>
            <w:r>
              <w:rPr>
                <w:rFonts w:ascii="Times New Roman"/>
                <w:b w:val="false"/>
                <w:i w:val="false"/>
                <w:color w:val="000000"/>
                <w:sz w:val="20"/>
              </w:rPr>
              <w:t>
кешеннің құрылысы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 жүру көпірдің</w:t>
            </w:r>
            <w:r>
              <w:br/>
            </w:r>
            <w:r>
              <w:rPr>
                <w:rFonts w:ascii="Times New Roman"/>
                <w:b w:val="false"/>
                <w:i w:val="false"/>
                <w:color w:val="000000"/>
                <w:sz w:val="20"/>
              </w:rPr>
              <w:t>
құрылысына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w:t>
            </w:r>
            <w:r>
              <w:br/>
            </w:r>
            <w:r>
              <w:rPr>
                <w:rFonts w:ascii="Times New Roman"/>
                <w:b w:val="false"/>
                <w:i w:val="false"/>
                <w:color w:val="000000"/>
                <w:sz w:val="20"/>
              </w:rPr>
              <w:t>
әкімдіктеріне</w:t>
            </w:r>
            <w:r>
              <w:br/>
            </w:r>
            <w:r>
              <w:rPr>
                <w:rFonts w:ascii="Times New Roman"/>
                <w:b w:val="false"/>
                <w:i w:val="false"/>
                <w:color w:val="000000"/>
                <w:sz w:val="20"/>
              </w:rPr>
              <w:t>
инженерлік-</w:t>
            </w:r>
            <w:r>
              <w:br/>
            </w:r>
            <w:r>
              <w:rPr>
                <w:rFonts w:ascii="Times New Roman"/>
                <w:b w:val="false"/>
                <w:i w:val="false"/>
                <w:color w:val="000000"/>
                <w:sz w:val="20"/>
              </w:rPr>
              <w:t>
коммуникациялық</w:t>
            </w:r>
            <w:r>
              <w:br/>
            </w:r>
            <w:r>
              <w:rPr>
                <w:rFonts w:ascii="Times New Roman"/>
                <w:b w:val="false"/>
                <w:i w:val="false"/>
                <w:color w:val="000000"/>
                <w:sz w:val="20"/>
              </w:rPr>
              <w:t>
жүйелерге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жөндеуге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