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bed19" w14:textId="03bed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Таусамалы ауылдық округіндегі орналасқан жер теліміне Алатау ықшам ауданы атын және көшелерге жаңа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ауданы Таусамалы ауылдық округінің әкімінің 2010 жылғы 7 маусымдағы N 06-66 шешімі. Алматы облысы Қарасай ауданының Әділет басқармасында 2010 жылғы 13 шілдедегі N 2-11-92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Қазақстан Республикасының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Республикасының әкімшілік–аумақтық құрылысы туралы»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округ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 Таусамалы ауылдық округі тұрғындарының өтініштерін негізге ала отырып, округке қарасты орналасқан жер теліміне «Алатау» ықшам ауданы аты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Таусамалы ауылдық округіндегі Алатау ықшам ауданындағы жаңа көшелерге Атамекен, Арман, Арасан, Алтай, Бірлік атаулары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жасауды өзімде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жарияланғаннан он тізбелік күн өткеннен кейін қолданысқа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 Қ. Күлембаев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