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9a9" w14:textId="41cf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14 қаңтардағы N 3 қаулысы. Алматы облысының Әділет департаменті Қаратал ауданының Әділет басқармасында 2010 жылы 11 ақпанда N 2-12-139 тіркелді. Күші жойылды - Алматы облысы Қаратал ауданы әкімдігінің 2010 жылғы 31 желтоқсандағы N 347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Қаратал ауданы әкімдігінің 2010.12.31 </w:t>
      </w:r>
      <w:r>
        <w:rPr>
          <w:rFonts w:ascii="Times New Roman"/>
          <w:b w:val="false"/>
          <w:i w:val="false"/>
          <w:color w:val="ff0000"/>
          <w:sz w:val="28"/>
        </w:rPr>
        <w:t>N 347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"Халықты жұмыспен қамту туралы"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"Қаратал аудандық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қосымшаға сай бекітілген уақытша орындалатын қоғамдық жұмыстар өтетін ұйымдармен келісім-шартқа отырсын;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мақсатты топқа жататын және жұмыспен қамту бөлімінде тіркелген жұмыссыз азаматтарды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нақты атқарылған қоғамдық жұмысқа ақы төлеуді жеке келісім бойынша, Қазақстан Республикасының жергілікті бюджеттен қаржыландырылатын ең төменгі еңбекақы мөлшерінде атқарылған жұмыс және жұмыс уақыты көрсетілген есеп бойынша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Нормативтік құқықтық актілердің мемлекеттік тіркеу тізілімінде 2009 жылғы 10 ақпандағы 2-12-101 нөмірімен тіркелген, 2009 жылғы 6 наурыздағы N 11 "Қаратал" газетінде жарияланған, Қаратал ауданы әкімдігінің 2009 жылғы 15 қаңтардағы </w:t>
      </w:r>
      <w:r>
        <w:rPr>
          <w:rFonts w:ascii="Times New Roman"/>
          <w:b w:val="false"/>
          <w:i w:val="false"/>
          <w:color w:val="000000"/>
          <w:sz w:val="28"/>
        </w:rPr>
        <w:t>N 9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жылы ақылы қоғамдық жұмыстарды ұйымдастыру туралы" және нормативтік құқықтық актілердің мемлекеттік тіркеу тізілімінде 2009 жылғы 22 сәуірде 2-12-104 нөмірімен тіркелген, 2009 жылғы 8 мамырдағы N 20 "Қаратал" газетінде жарияланған, Қаратал ауданы әкімдігінің 2009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"Қаратал ауданы әкімдігінің 2009 жылғы 15 қаңтардағы N 9 "2009 жылы ақылы қоғамдық жұмыстарды ұйымдастыру туралы" қаулысына өзгерістер мен толықтырулар енгізу туралы" қаулыларының орындалуына байланысты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К.Байтаеваға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14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 "2010 жылы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2010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ақының 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933"/>
        <w:gridCol w:w="6433"/>
        <w:gridCol w:w="1833"/>
        <w:gridCol w:w="1813"/>
      </w:tblGrid>
      <w:tr>
        <w:trPr>
          <w:trHeight w:val="14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орындалатын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9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көркейту"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көркейтіп (талдарды,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 тастарын әктеп),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тазалық өткізу (орталық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саябақта, жол жағалауларында,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қиылыстарында).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мен қалалық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 саябағын барынша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күтімге алу. Иесіз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есік-терезелерін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қалқалап жабу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Талдардың бұталарын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тегістеп қию. Талдар егіп,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 мен гүлдерді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жолдарын кезекті жөндеуден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жұмыстарын жүргізген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 ойылған жерлерге 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 жұмыстарына қатысу.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арықтарды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осал жерлерін бекіту.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қалпына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айналасындағы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 Саябақтарды күту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жағаларының шөптерін шауып,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талдарын біркелкі етіп қию.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Жалғыз басты және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Мәдени және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ауқымды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 жарыстары, фестивальдар,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күндеріне дайындалу және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аулаларын реттестіруге және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қажетті көмектер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 тұрмыс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отбасыларын анықтауға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қажетті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көмектесу.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4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көгалдандыру. Тұрғын ауылдарды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тазартып, 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экологиясын жақсарту. 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осал жерлерін бекіту,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тас, 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өңдеп,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отырғызып, шарбақтар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тұрғызып, оларды сырлау.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күндеріне дайындалу және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7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Айту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(Көкпекті, Айту,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Жасталап, Қожбан).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экологиясын жақсарту.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 тазартып, осал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 бекітіп, тас, қиыршық,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 дайындау. Әлеуметтік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ошақтардың ауласын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қоқыстарды шығарып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тастау. Ескерткіштерді өңдеп,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күту. 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отырғызып, шарбақтар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тұрғызып, оларды сырлау.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күндеріне дайындалу және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үйлердің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орталықтарындағы сайлау,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0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(Ескелді, Қызылжар,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Көкдала, Қайнар).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экологиясын жақсарту.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жөндеп, 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осал жерлерін бекіту,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тас, 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отырғызып, шарбақтар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тұрғызып, оларды сырлау.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соғысына 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мемориалды әктеп,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айналасын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 ардагерлеріне,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жалғызбасты қарт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орталықтарындағы сайлау,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Бұзылған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тазалау.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3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Қарашеңгел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(Кәлпе, Қанабек,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Қарашеңгел, Айдар).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экологиясын жақсарту.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жөндеп, 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осал жерлерін бекіту,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тас, 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отырғызып, шарбақтар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тұрғызып оларды сырлау.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үйлердің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(Елтай, Сарыбұлақ).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ауылдарды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аймақтың экологиясын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жақсарту.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Арықтарды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осал жерлерін бекіту,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4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(Жаңаталап, Оян,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Ұмтыл). Тұрғын ауылдарды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тазартып, 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экологиясын жақсарту.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Арықтарды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осал жерлерін бекіту,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 және 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 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3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(Бастөбе, Ортатөбе,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төбе, Жылыбұлақ).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экологиясын жақсарту.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қатысу. Арықтарды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тазартып, осал жерлерін бекіту,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тас, 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 және 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 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 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 жұмыстарды атқаруда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орнын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шығару.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2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(Ақиық, Алмалы,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Дөңши, Ақжар). Тұрғын ауылдарды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тазартып, 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экологиясын жақсарту. 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Арықтарды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осал жерлерін бекіту,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қиыршық, құм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жалғызбасты қарт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 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үйлер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орнын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шығару.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 көркейтіп,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(Көпбірлік,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Қарақұм). Тұрғын ауылдарды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тазартып, 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экологиясын жақсарту.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ошақтардың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ауласын қоқыстан тазартып,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 шығарып тастау.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деңгейі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алуы үшін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 көмек көрсету.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спорттық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 іс-шараларды (спорт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жарыстары, фестивальдар,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әртүрлі мерекелер)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көмектесу.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ардагерлеріне, 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 адамдарға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орталықтарындағы сайлау, әлеуметтік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науқандары кезеңіндегі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атқаруда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жасына жеткен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тізімдеуге көмек 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"Біз жарқын болашақты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қолдаймыз" жасөспірім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мектеп жасындағы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құқық бұзушылықтың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алдын-алу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"Біз Сіздерге ризамыз"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 ардагерлері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еңбеккерлеріне және жесір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әйелдеріне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"Түсіну" жобасы қоғамдағы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әлжуаз топтарға және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отбасыларына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7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курдтарының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"Барбанг"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"Шұғыла" құрт халқының салт-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дәстүрімен таныстыру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өнерлерін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 жұмыстар атқаруға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көмектер 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ұйымының"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жобасы бойынша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зағип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біріктіру, еңбекке, білімге,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мәдениетке және спортқа баулу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іске асыру барысында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көмектер көрсету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Мұражайдың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реттестіруге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 мекемесінің ауласын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 және гүлдерді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 жұмыстарын жүргізу.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көлемді мәдени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ұйымдастыруда қатысу,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стадионды қоқыстардан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көркейту, қалпына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 қатынасу.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өткізуге көмектесу.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Тұрғындарға қызмет көрсетудің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анықтау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келушілердің әрқайсысына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 бланкілерін тарату,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 тәртібін түсіндіру,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 реттеу,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жұмыстарында көмектер көрсету.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