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d744" w14:textId="4c1d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2010 жылдың сәуір-маусымында және қазан-желтоқсанында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2010 жылғы 01 сәуірдегі N 46 қаулысы. Алматы облысының Әділет департаменті Қаратал ауданының әділет басқармасында 2010 жылы 28 сәуірде N 2-12-145 тіркелді. Күші жойылды - Алматы облысы Қаратал ауданы әкімдігінің 2011 жылғы 01 сәуірдегі N 53 қаулысымен</w:t>
      </w:r>
    </w:p>
    <w:p>
      <w:pPr>
        <w:spacing w:after="0"/>
        <w:ind w:left="0"/>
        <w:jc w:val="both"/>
      </w:pPr>
      <w:r>
        <w:rPr>
          <w:rFonts w:ascii="Times New Roman"/>
          <w:b w:val="false"/>
          <w:i w:val="false"/>
          <w:color w:val="ff0000"/>
          <w:sz w:val="28"/>
        </w:rPr>
        <w:t xml:space="preserve">      Ескерту. Күші жойылды - Алматы облысы Қаратал ауданы әкімдігінің 2011.04.01 </w:t>
      </w:r>
      <w:r>
        <w:rPr>
          <w:rFonts w:ascii="Times New Roman"/>
          <w:b w:val="false"/>
          <w:i w:val="false"/>
          <w:color w:val="ff0000"/>
          <w:sz w:val="28"/>
        </w:rPr>
        <w:t>N 53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xml:space="preserve">, 20-бабының </w:t>
      </w:r>
      <w:r>
        <w:rPr>
          <w:rFonts w:ascii="Times New Roman"/>
          <w:b w:val="false"/>
          <w:i w:val="false"/>
          <w:color w:val="000000"/>
          <w:sz w:val="28"/>
        </w:rPr>
        <w:t>1-тармағына</w:t>
      </w:r>
      <w:r>
        <w:rPr>
          <w:rFonts w:ascii="Times New Roman"/>
          <w:b w:val="false"/>
          <w:i w:val="false"/>
          <w:color w:val="000000"/>
          <w:sz w:val="28"/>
        </w:rPr>
        <w:t xml:space="preserve">,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2010 жылғы 29 наурыздағы N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негізінде Қаратал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Бастөбе ауылы, С. Юн көшесі, N 22 мекен-жайындағы шақыру учаскесінде Қаратал аудандық қорғаныс істері жөніндегі бөлімі арқылы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2010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xml:space="preserve">
      3. Азаматтарды әскери қызметке шақыруды өткізу кестесі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4. Қала мен ауылдық округтердің әкімдері 2010 жылдың сәуір-маусымында және қазан-желтоқсанында өтетін шақыру кезеңінде әскер қатарына шақырылғандарды олардың шақыру учаскесіне шақырылғаны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"Қаратал ауданының ішкі істер бөлімі" мемлекеттік мекемесінің бастығына (М. Қорғанбаев, келісім бойынша) әскери міндеттерін орындаудан жалтарған адамдарды іздестіруді және ұстауды өз құзыреті шегінде жүзеге асыру, Қаратал аудандық қорғаныс істері жөніндегі бөліміне оларға қатысты анықтау немесе алдын ала тергеу жүргізіліп жатқан әскерге шақырылушылар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xml:space="preserve">
      6. Қаратал ауданы әкімдігінің 2009 жылғы 8 сәуірдегі N 76 "Қазақстан Республикасының азаматтарын 2009 жылдың сәуір-маусымында және қазан-желтоқсанында кезекті мерзімді әскери қызметке шақырылуын жүргізуді ұйымдастырып, қамтамасыз ету туралы" </w:t>
      </w:r>
      <w:r>
        <w:rPr>
          <w:rFonts w:ascii="Times New Roman"/>
          <w:b w:val="false"/>
          <w:i w:val="false"/>
          <w:color w:val="000000"/>
          <w:sz w:val="28"/>
        </w:rPr>
        <w:t>қаулысының</w:t>
      </w:r>
      <w:r>
        <w:rPr>
          <w:rFonts w:ascii="Times New Roman"/>
          <w:b w:val="false"/>
          <w:i w:val="false"/>
          <w:color w:val="000000"/>
          <w:sz w:val="28"/>
        </w:rPr>
        <w:t>, нормативтік құқықтық актілердің мемлекеттік тіркеу тізілімінде 2009 жылдың 13 мамырындағы 2-12-106 нөмірімен тіркелген, 2009 жылдың 29 мамырындағы N 23 "Қаратал" газетінде жарияланған,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жүзеге асуын бақылау аудан әкімінің орынбасары К. Байтаеваға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Қ. Медеуов</w:t>
      </w:r>
    </w:p>
    <w:bookmarkStart w:name="z10" w:id="1"/>
    <w:p>
      <w:pPr>
        <w:spacing w:after="0"/>
        <w:ind w:left="0"/>
        <w:jc w:val="both"/>
      </w:pPr>
      <w:r>
        <w:rPr>
          <w:rFonts w:ascii="Times New Roman"/>
          <w:b w:val="false"/>
          <w:i w:val="false"/>
          <w:color w:val="000000"/>
          <w:sz w:val="28"/>
        </w:rPr>
        <w:t>
Аудан әкімдігінің 2010 жылдың</w:t>
      </w:r>
      <w:r>
        <w:br/>
      </w:r>
      <w:r>
        <w:rPr>
          <w:rFonts w:ascii="Times New Roman"/>
          <w:b w:val="false"/>
          <w:i w:val="false"/>
          <w:color w:val="000000"/>
          <w:sz w:val="28"/>
        </w:rPr>
        <w:t>
01 сәуіріндегі N 46 "Қазақстан</w:t>
      </w:r>
      <w:r>
        <w:br/>
      </w:r>
      <w:r>
        <w:rPr>
          <w:rFonts w:ascii="Times New Roman"/>
          <w:b w:val="false"/>
          <w:i w:val="false"/>
          <w:color w:val="000000"/>
          <w:sz w:val="28"/>
        </w:rPr>
        <w:t>
Республикасының азаматтарын 2010</w:t>
      </w:r>
      <w:r>
        <w:br/>
      </w:r>
      <w:r>
        <w:rPr>
          <w:rFonts w:ascii="Times New Roman"/>
          <w:b w:val="false"/>
          <w:i w:val="false"/>
          <w:color w:val="000000"/>
          <w:sz w:val="28"/>
        </w:rPr>
        <w:t>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1-қосымша жаңа редакцияда - Алматы облысы Қаратал ауданы әкімдігінің 2010.09.27 </w:t>
      </w:r>
      <w:r>
        <w:rPr>
          <w:rFonts w:ascii="Times New Roman"/>
          <w:b w:val="false"/>
          <w:i w:val="false"/>
          <w:color w:val="ff0000"/>
          <w:sz w:val="28"/>
        </w:rPr>
        <w:t>245</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xml:space="preserve"> 3-тармақтан</w:t>
      </w:r>
      <w:r>
        <w:rPr>
          <w:rFonts w:ascii="Times New Roman"/>
          <w:b w:val="false"/>
          <w:i w:val="false"/>
          <w:color w:val="ff0000"/>
          <w:sz w:val="28"/>
        </w:rPr>
        <w:t xml:space="preserve"> қараңыз) Қаулысымен.</w:t>
      </w:r>
    </w:p>
    <w:bookmarkStart w:name="z13"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71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 Сансызбайұлы</w:t>
            </w:r>
            <w:r>
              <w:br/>
            </w:r>
            <w:r>
              <w:rPr>
                <w:rFonts w:ascii="Times New Roman"/>
                <w:b w:val="false"/>
                <w:i w:val="false"/>
                <w:color w:val="000000"/>
                <w:sz w:val="20"/>
              </w:rPr>
              <w:t>
Асылбеков: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қорғаныс істері жөніндегі бөлімінің бастығы, комиссия төрағасы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Бағлан Қанапияұлы Берлінбаев: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әскери жұмылдырушылық жұмыстар, бастауыш әскери дайындық, азаматтық қорғаныс және төтенше жағдайлар жөніндегі бас маманы, комиссия төрағасының орынбасары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Серікжан Қалтайұлы Қалтаев: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Жанетта Сейткаліқызы Оязбаева:</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 бас дәрігерінің орынбасары, медициналық комиссия төрағасы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Сандуғаш Сақмолдақызы Егинбаева:</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 медбикесі, комиссия хатшысы</w:t>
            </w:r>
          </w:p>
        </w:tc>
      </w:tr>
    </w:tbl>
    <w:bookmarkStart w:name="z11" w:id="3"/>
    <w:p>
      <w:pPr>
        <w:spacing w:after="0"/>
        <w:ind w:left="0"/>
        <w:jc w:val="both"/>
      </w:pPr>
      <w:r>
        <w:rPr>
          <w:rFonts w:ascii="Times New Roman"/>
          <w:b w:val="false"/>
          <w:i w:val="false"/>
          <w:color w:val="000000"/>
          <w:sz w:val="28"/>
        </w:rPr>
        <w:t>
Аудан әкімдігінің 2010 жылдың</w:t>
      </w:r>
      <w:r>
        <w:br/>
      </w:r>
      <w:r>
        <w:rPr>
          <w:rFonts w:ascii="Times New Roman"/>
          <w:b w:val="false"/>
          <w:i w:val="false"/>
          <w:color w:val="000000"/>
          <w:sz w:val="28"/>
        </w:rPr>
        <w:t>
01 сәуіріндегі N 46 "Қазақстан</w:t>
      </w:r>
      <w:r>
        <w:br/>
      </w:r>
      <w:r>
        <w:rPr>
          <w:rFonts w:ascii="Times New Roman"/>
          <w:b w:val="false"/>
          <w:i w:val="false"/>
          <w:color w:val="000000"/>
          <w:sz w:val="28"/>
        </w:rPr>
        <w:t>
Республикасының азаматтарын 2010</w:t>
      </w:r>
      <w:r>
        <w:br/>
      </w:r>
      <w:r>
        <w:rPr>
          <w:rFonts w:ascii="Times New Roman"/>
          <w:b w:val="false"/>
          <w:i w:val="false"/>
          <w:color w:val="000000"/>
          <w:sz w:val="28"/>
        </w:rPr>
        <w:t>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2-қосымша</w:t>
      </w:r>
    </w:p>
    <w:bookmarkEnd w:id="3"/>
    <w:bookmarkStart w:name="z14" w:id="4"/>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598"/>
        <w:gridCol w:w="2940"/>
        <w:gridCol w:w="701"/>
        <w:gridCol w:w="759"/>
        <w:gridCol w:w="643"/>
        <w:gridCol w:w="913"/>
        <w:gridCol w:w="720"/>
        <w:gridCol w:w="1183"/>
        <w:gridCol w:w="1029"/>
        <w:gridCol w:w="1106"/>
      </w:tblGrid>
      <w:tr>
        <w:trPr>
          <w:trHeight w:val="72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r>
              <w:br/>
            </w:r>
            <w:r>
              <w:rPr>
                <w:rFonts w:ascii="Times New Roman"/>
                <w:b w:val="false"/>
                <w:i w:val="false"/>
                <w:color w:val="000000"/>
                <w:sz w:val="20"/>
              </w:rPr>
              <w:t>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Қабақты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Айту би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Тастөбе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Аудан әкімдігінің 2010 жылдың</w:t>
      </w:r>
      <w:r>
        <w:br/>
      </w:r>
      <w:r>
        <w:rPr>
          <w:rFonts w:ascii="Times New Roman"/>
          <w:b w:val="false"/>
          <w:i w:val="false"/>
          <w:color w:val="000000"/>
          <w:sz w:val="28"/>
        </w:rPr>
        <w:t>
01 сәуіріндегі N 46 "Қазақстан</w:t>
      </w:r>
      <w:r>
        <w:br/>
      </w:r>
      <w:r>
        <w:rPr>
          <w:rFonts w:ascii="Times New Roman"/>
          <w:b w:val="false"/>
          <w:i w:val="false"/>
          <w:color w:val="000000"/>
          <w:sz w:val="28"/>
        </w:rPr>
        <w:t>
Республикасының азаматтарын 2010</w:t>
      </w:r>
      <w:r>
        <w:br/>
      </w:r>
      <w:r>
        <w:rPr>
          <w:rFonts w:ascii="Times New Roman"/>
          <w:b w:val="false"/>
          <w:i w:val="false"/>
          <w:color w:val="000000"/>
          <w:sz w:val="28"/>
        </w:rPr>
        <w:t>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3-қосымша</w:t>
      </w:r>
    </w:p>
    <w:bookmarkEnd w:id="5"/>
    <w:bookmarkStart w:name="z15" w:id="6"/>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108"/>
        <w:gridCol w:w="2509"/>
        <w:gridCol w:w="557"/>
        <w:gridCol w:w="557"/>
        <w:gridCol w:w="520"/>
        <w:gridCol w:w="575"/>
        <w:gridCol w:w="575"/>
        <w:gridCol w:w="593"/>
        <w:gridCol w:w="502"/>
        <w:gridCol w:w="557"/>
        <w:gridCol w:w="557"/>
        <w:gridCol w:w="575"/>
        <w:gridCol w:w="704"/>
        <w:gridCol w:w="539"/>
        <w:gridCol w:w="594"/>
        <w:gridCol w:w="539"/>
      </w:tblGrid>
      <w:tr>
        <w:trPr>
          <w:trHeight w:val="30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r>
              <w:br/>
            </w:r>
            <w:r>
              <w:rPr>
                <w:rFonts w:ascii="Times New Roman"/>
                <w:b w:val="false"/>
                <w:i w:val="false"/>
                <w:color w:val="000000"/>
                <w:sz w:val="20"/>
              </w:rPr>
              <w:t>
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Қанбақты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Айту би</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Тастөбе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