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0dd2" w14:textId="0ca0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Қарашеңгел ауылдық округінің "Қарашеңгел" ауылына қой, ешкі малдарының ішінен бруцеллез ауруының шығуына байланысты шектеу іс-шаралары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2010 жылғы 9 шілдедегі N 162 қаулысы. Алматы облысының Әділет департаменті Қаратал ауданының Әділет басқармасында 2010 жылы 28 шілдеде N 2-12-155 тіркелді. Күші жойылды - Алматы облысы Қаратал ауданы әкімдігінің 2010 жылғы 21 қазандағы N 289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2010 жылғы 21 қазандағы N 289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9-тармақшасына, 1-бабының </w:t>
      </w:r>
      <w:r>
        <w:rPr>
          <w:rFonts w:ascii="Times New Roman"/>
          <w:b w:val="false"/>
          <w:i w:val="false"/>
          <w:color w:val="000000"/>
          <w:sz w:val="28"/>
        </w:rPr>
        <w:t>44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мал дәрігерлік зертхананың 2010 жылғы 2 шілдедегі N 467 сараптамасы, Қаратал ауданының бас мемлекеттік ветеринариялық – санитариялық инспекторының 2010 жылғы 7 шілдедегі N 689 хабарламасы және төтенше жағдай жөніндегі аудандық комиссияның 2010 жылғы 7 шілдедегі хаттамасы негіздерінде,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Қарашеңгел ауылдық округінің "Қарашеңгел" ауылына қой, ешкі малдары ішінен бруцеллез ауруының шығуына байланысты, оны ары қарай таратпай жою мақсатында, шектеу іс – 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