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21be9" w14:textId="5521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мәслихатының 2009 жылғы 15 желтоқсандағы "Қаратал ауданының 2010-2012 жылдарға арналған аудандық бюджеті туралы" N 31-141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2010 жылғы 20 тамыздағы N 38-180 шешімі. Алматы облысының Әділет департаменті Қаратал ауданының Әділет басқармасында 2010 жылы 27 тамызда N 2-12-156 тіркелді. Күші жойылды - Алматы облысы Қаратал аудандық мәслихатының 2011 жылғы 29 наурыздағы N 47-228 шешімімен</w:t>
      </w:r>
    </w:p>
    <w:p>
      <w:pPr>
        <w:spacing w:after="0"/>
        <w:ind w:left="0"/>
        <w:jc w:val="both"/>
      </w:pPr>
      <w:r>
        <w:rPr>
          <w:rFonts w:ascii="Times New Roman"/>
          <w:b w:val="false"/>
          <w:i w:val="false"/>
          <w:color w:val="ff0000"/>
          <w:sz w:val="28"/>
        </w:rPr>
        <w:t>      Ескерту. Күші жойылды - Алматы облысы Қаратал аудандық мәслихатының 2011.03.29 N 47-228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109-бабының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Қаратал аудандық мәслихатының 2009 жылғы 15 желтоқсандағы "Қаратал ауданының 2010-2012 жылдарға арналған аудандық бюджеті туралы" </w:t>
      </w:r>
      <w:r>
        <w:rPr>
          <w:rFonts w:ascii="Times New Roman"/>
          <w:b w:val="false"/>
          <w:i w:val="false"/>
          <w:color w:val="000000"/>
          <w:sz w:val="28"/>
        </w:rPr>
        <w:t>N 31-141</w:t>
      </w:r>
      <w:r>
        <w:rPr>
          <w:rFonts w:ascii="Times New Roman"/>
          <w:b w:val="false"/>
          <w:i w:val="false"/>
          <w:color w:val="000000"/>
          <w:sz w:val="28"/>
        </w:rPr>
        <w:t xml:space="preserve"> (2010 жылғы 5 қаңтардағы нормативтік құқықтық актілерді мемлекеттік тіркеу тізілімінде 2-12-137 нөмірімен тіркелген, 2010 жылғы 5 қаңтардағы N 2 "Қаратал" газетінде жарияланған), 2010 жылғы 5 ақпандағы </w:t>
      </w:r>
      <w:r>
        <w:rPr>
          <w:rFonts w:ascii="Times New Roman"/>
          <w:b w:val="false"/>
          <w:i w:val="false"/>
          <w:color w:val="000000"/>
          <w:sz w:val="28"/>
        </w:rPr>
        <w:t>N 32-148</w:t>
      </w:r>
      <w:r>
        <w:rPr>
          <w:rFonts w:ascii="Times New Roman"/>
          <w:b w:val="false"/>
          <w:i w:val="false"/>
          <w:color w:val="000000"/>
          <w:sz w:val="28"/>
        </w:rPr>
        <w:t xml:space="preserve"> "Қаратал аудандық мәслихатының 2009 жылғы 15 желтоқсандағы "Қаратал ауданының 2010-2012 жылдарға арналған аудандық бюджеті туралы" N 31-141 өзгерістер мен толықтырулар енгізу туралы" (2010 жылғы 15 ақпандағы нормативтік құқықтық актілерді мемлекеттік тіркеу тізілімінде 2-12-141 нөмірімен тіркелген, 2010 жылғы 19 ақпандағы N 8 "Қаратал" газетінде жарияланған), 2010 жылғы 16 сәуірдегі </w:t>
      </w:r>
      <w:r>
        <w:rPr>
          <w:rFonts w:ascii="Times New Roman"/>
          <w:b w:val="false"/>
          <w:i w:val="false"/>
          <w:color w:val="000000"/>
          <w:sz w:val="28"/>
        </w:rPr>
        <w:t>N 36-167</w:t>
      </w:r>
      <w:r>
        <w:rPr>
          <w:rFonts w:ascii="Times New Roman"/>
          <w:b w:val="false"/>
          <w:i w:val="false"/>
          <w:color w:val="000000"/>
          <w:sz w:val="28"/>
        </w:rPr>
        <w:t xml:space="preserve"> "Қаратал аудандық мәслихатының 2009 жылғы 15 желтоқсандағы "Қаратал ауданының 2010-2012 жылдарға арналған аудандық бюджеті туралы" N 31-141 өзгерістер мен толықтырулар енгізу туралы" (2010 жылғы 26 сәуірдегі нормативтік құқықтық актілерді мемлекеттік тіркеу тізілімінде 2-12-144 нөмірімен тіркелген, 2010 жылғы 30 сәуірдегі N 19 "Қаратал" газетінде жарияланған), 2010 жылғы 21 маусымдағы </w:t>
      </w:r>
      <w:r>
        <w:rPr>
          <w:rFonts w:ascii="Times New Roman"/>
          <w:b w:val="false"/>
          <w:i w:val="false"/>
          <w:color w:val="000000"/>
          <w:sz w:val="28"/>
        </w:rPr>
        <w:t>N 37-173</w:t>
      </w:r>
      <w:r>
        <w:rPr>
          <w:rFonts w:ascii="Times New Roman"/>
          <w:b w:val="false"/>
          <w:i w:val="false"/>
          <w:color w:val="000000"/>
          <w:sz w:val="28"/>
        </w:rPr>
        <w:t xml:space="preserve"> "Қаратал аудандық мәслихатының 2009 жылғы 15 желтоқсандағы "Қаратал ауданының 2010-2012 жылдарға арналған аудандық бюджеті туралы" N 31-141 шешіміне өзгерістер енгізу туралы" (2010 жылғы 30 маусымдағы нормативтік құқықтық актілерді мемлекеттік тіркеу тізілімінде 2-12-149 нөмірімен тіркелген, 2010 жылғы 09 шілдедегі N 29 "Қаратал" газетінде жарияланған) шешіміне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 xml:space="preserve"> 1 тармақшада:</w:t>
      </w:r>
      <w:r>
        <w:br/>
      </w:r>
      <w:r>
        <w:rPr>
          <w:rFonts w:ascii="Times New Roman"/>
          <w:b w:val="false"/>
          <w:i w:val="false"/>
          <w:color w:val="000000"/>
          <w:sz w:val="28"/>
        </w:rPr>
        <w:t>
      "Кірістер" деген жол бойынша "2833067" саны "2866275" санына ауыстырылсын;</w:t>
      </w:r>
      <w:r>
        <w:br/>
      </w:r>
      <w:r>
        <w:rPr>
          <w:rFonts w:ascii="Times New Roman"/>
          <w:b w:val="false"/>
          <w:i w:val="false"/>
          <w:color w:val="000000"/>
          <w:sz w:val="28"/>
        </w:rPr>
        <w:t>
      "трансферттерден түсетін түсімдер" деген жол бойынша "2727308" саны "2760516" санына ауыстырылсын, соның ішінде:</w:t>
      </w:r>
      <w:r>
        <w:br/>
      </w:r>
      <w:r>
        <w:rPr>
          <w:rFonts w:ascii="Times New Roman"/>
          <w:b w:val="false"/>
          <w:i w:val="false"/>
          <w:color w:val="000000"/>
          <w:sz w:val="28"/>
        </w:rPr>
        <w:t>
      "ағымдағы нысаналы трансферттер" деген жол бойынша "562095" саны "589012" санына ауыстырылсын, соның ішінде:</w:t>
      </w:r>
      <w:r>
        <w:br/>
      </w:r>
      <w:r>
        <w:rPr>
          <w:rFonts w:ascii="Times New Roman"/>
          <w:b w:val="false"/>
          <w:i w:val="false"/>
          <w:color w:val="000000"/>
          <w:sz w:val="28"/>
        </w:rPr>
        <w:t>
      "облыс әкімінің грантына студенттерді оқытуға" деген жол бойынша "1414" саны "1874" санына ауыстырылсын;</w:t>
      </w:r>
      <w:r>
        <w:br/>
      </w:r>
      <w:r>
        <w:rPr>
          <w:rFonts w:ascii="Times New Roman"/>
          <w:b w:val="false"/>
          <w:i w:val="false"/>
          <w:color w:val="000000"/>
          <w:sz w:val="28"/>
        </w:rPr>
        <w:t>
      "Ұлы Отан соғысындағы Жеңістің 65 жылдығына Ұлы Отан соғысысының қатысушылары мен мүгедектеріне біржолғы материалдық көмек төлеу үшін" деген жол бойынша "17360" саны "17160" санына ауыстырылсын;</w:t>
      </w:r>
      <w:r>
        <w:br/>
      </w:r>
      <w:r>
        <w:rPr>
          <w:rFonts w:ascii="Times New Roman"/>
          <w:b w:val="false"/>
          <w:i w:val="false"/>
          <w:color w:val="000000"/>
          <w:sz w:val="28"/>
        </w:rPr>
        <w:t>
      "білім беру объектілерін күрделі жөндеуге" деген жол бойынша "107777" саны "112777" санына ауыстырылсын;</w:t>
      </w:r>
      <w:r>
        <w:br/>
      </w:r>
      <w:r>
        <w:rPr>
          <w:rFonts w:ascii="Times New Roman"/>
          <w:b w:val="false"/>
          <w:i w:val="false"/>
          <w:color w:val="000000"/>
          <w:sz w:val="28"/>
        </w:rPr>
        <w:t>
      "аудан ауқымындағы төтенше жағдайлардың алдын алу және оларды жою" "15807" деген жолмен толықтырылсын.</w:t>
      </w:r>
      <w:r>
        <w:br/>
      </w:r>
      <w:r>
        <w:rPr>
          <w:rFonts w:ascii="Times New Roman"/>
          <w:b w:val="false"/>
          <w:i w:val="false"/>
          <w:color w:val="000000"/>
          <w:sz w:val="28"/>
        </w:rPr>
        <w:t>
      "дамытуға арналған нысаналы трансферттер" деген сөздер "нысаналы даму трансферттері" деп өзгертілсін, осы жол бойынша "732290" саны "738581" санына ауыстырылсын, соның ішінде:</w:t>
      </w:r>
      <w:r>
        <w:br/>
      </w:r>
      <w:r>
        <w:rPr>
          <w:rFonts w:ascii="Times New Roman"/>
          <w:b w:val="false"/>
          <w:i w:val="false"/>
          <w:color w:val="000000"/>
          <w:sz w:val="28"/>
        </w:rPr>
        <w:t>
      "білім беру объектілерінің құрылысына" деген сөздер "білім беру объектілерін салу және реконструкциялау" деп өзгертілсін, осы жол бойынша "122240" саны "126900" санына ауыстырылсын;</w:t>
      </w:r>
      <w:r>
        <w:br/>
      </w:r>
      <w:r>
        <w:rPr>
          <w:rFonts w:ascii="Times New Roman"/>
          <w:b w:val="false"/>
          <w:i w:val="false"/>
          <w:color w:val="000000"/>
          <w:sz w:val="28"/>
        </w:rPr>
        <w:t>
      "ауыз су жүйелерін жаңғыртуға" деген сөздер "сумен жабдықтау жүйесін дамыту" деп өзгертілсін, осы жол бойынша "224446" саны "226077"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 xml:space="preserve"> 2 тармақшада:</w:t>
      </w:r>
      <w:r>
        <w:br/>
      </w:r>
      <w:r>
        <w:rPr>
          <w:rFonts w:ascii="Times New Roman"/>
          <w:b w:val="false"/>
          <w:i w:val="false"/>
          <w:color w:val="000000"/>
          <w:sz w:val="28"/>
        </w:rPr>
        <w:t>
      "Шығындар" деген жол бойынша "2838950" саны "2872158"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тармақтағы</w:t>
      </w:r>
      <w:r>
        <w:rPr>
          <w:rFonts w:ascii="Times New Roman"/>
          <w:b w:val="false"/>
          <w:i w:val="false"/>
          <w:color w:val="000000"/>
          <w:sz w:val="28"/>
        </w:rPr>
        <w:t>: "білім беру объектілерін салуға" деген сөздер  "білім беру объектілерін салу және реконструкциялау" деп өзгертілсін, осы жол бойынша "122240" саны "126900"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тармақтағы</w:t>
      </w:r>
      <w:r>
        <w:rPr>
          <w:rFonts w:ascii="Times New Roman"/>
          <w:b w:val="false"/>
          <w:i w:val="false"/>
          <w:color w:val="000000"/>
          <w:sz w:val="28"/>
        </w:rPr>
        <w:t>: облыс әкімінің грантына студенттерді оқытуға" деген жол бойынша "1414" саны "1874" санына ауыстырылсын.</w:t>
      </w:r>
      <w:r>
        <w:br/>
      </w:r>
      <w:r>
        <w:rPr>
          <w:rFonts w:ascii="Times New Roman"/>
          <w:b w:val="false"/>
          <w:i w:val="false"/>
          <w:color w:val="000000"/>
          <w:sz w:val="28"/>
        </w:rPr>
        <w:t>
      </w:t>
      </w:r>
      <w:r>
        <w:rPr>
          <w:rFonts w:ascii="Times New Roman"/>
          <w:b w:val="false"/>
          <w:i w:val="false"/>
          <w:color w:val="000000"/>
          <w:sz w:val="28"/>
        </w:rPr>
        <w:t>9 тармақтағы</w:t>
      </w:r>
      <w:r>
        <w:rPr>
          <w:rFonts w:ascii="Times New Roman"/>
          <w:b w:val="false"/>
          <w:i w:val="false"/>
          <w:color w:val="000000"/>
          <w:sz w:val="28"/>
        </w:rPr>
        <w:t>: "224446" саны "226077" санына ауыстырылсын, соның ішінде:</w:t>
      </w:r>
      <w:r>
        <w:br/>
      </w:r>
      <w:r>
        <w:rPr>
          <w:rFonts w:ascii="Times New Roman"/>
          <w:b w:val="false"/>
          <w:i w:val="false"/>
          <w:color w:val="000000"/>
          <w:sz w:val="28"/>
        </w:rPr>
        <w:t>
      жергілікті бюджеттен деген жол бойынша "97289" саны "98920"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тармақтағы</w:t>
      </w:r>
      <w:r>
        <w:rPr>
          <w:rFonts w:ascii="Times New Roman"/>
          <w:b w:val="false"/>
          <w:i w:val="false"/>
          <w:color w:val="000000"/>
          <w:sz w:val="28"/>
        </w:rPr>
        <w:t>: "2010 жылға арналған аудандық бюджетте республикалық және облыстық бюджеттен деген жол бойынша "Ұлы жеңістің 65 жылдығын мерекелеуге байланысты біржолғы төлемдерді беруге" деген сөздер "Ұлы Отан соғысындағы жеңістің 65 жылдығына Ұлы Отан соғысының  қатысушылары мен мүгедектеріне біржолғы материалдық көмекті төлеу үшін" деп өзгертілсін, осы сөздерден кейінгі "17360" саны "17160" санына ауыстырылсын және "аудан ауқымындағы төтенше жағдайлардың алдын алу және оларды жою" "15807" деген жолмен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тармақтағы</w:t>
      </w:r>
      <w:r>
        <w:rPr>
          <w:rFonts w:ascii="Times New Roman"/>
          <w:b w:val="false"/>
          <w:i w:val="false"/>
          <w:color w:val="000000"/>
          <w:sz w:val="28"/>
        </w:rPr>
        <w:t>:</w:t>
      </w:r>
      <w:r>
        <w:br/>
      </w:r>
      <w:r>
        <w:rPr>
          <w:rFonts w:ascii="Times New Roman"/>
          <w:b w:val="false"/>
          <w:i w:val="false"/>
          <w:color w:val="000000"/>
          <w:sz w:val="28"/>
        </w:rPr>
        <w:t>
      "жалпы сипаттағы мемлекеттік қызметтер көрсетуге" деген жол бойынша "148790" саны "148780" санына ауыстырылсын;</w:t>
      </w:r>
      <w:r>
        <w:br/>
      </w:r>
      <w:r>
        <w:rPr>
          <w:rFonts w:ascii="Times New Roman"/>
          <w:b w:val="false"/>
          <w:i w:val="false"/>
          <w:color w:val="000000"/>
          <w:sz w:val="28"/>
        </w:rPr>
        <w:t>
      "қорғанысқа" деген жол бойынша "11642" саны "27855" санына ауыстырылсын;</w:t>
      </w:r>
      <w:r>
        <w:br/>
      </w:r>
      <w:r>
        <w:rPr>
          <w:rFonts w:ascii="Times New Roman"/>
          <w:b w:val="false"/>
          <w:i w:val="false"/>
          <w:color w:val="000000"/>
          <w:sz w:val="28"/>
        </w:rPr>
        <w:t>
      "қоғамдық тәртіп, қауіпсіздік, құқықтық, сот, қылмыстық атқару қызметіне" деген жол бойынша "5774" саны "5657" санына ауыстырылсын;</w:t>
      </w:r>
      <w:r>
        <w:br/>
      </w:r>
      <w:r>
        <w:rPr>
          <w:rFonts w:ascii="Times New Roman"/>
          <w:b w:val="false"/>
          <w:i w:val="false"/>
          <w:color w:val="000000"/>
          <w:sz w:val="28"/>
        </w:rPr>
        <w:t>
      "білім беруге" деген жол бойынша "1404279" саны "1413939" санына ауыстырылсын;</w:t>
      </w:r>
      <w:r>
        <w:br/>
      </w:r>
      <w:r>
        <w:rPr>
          <w:rFonts w:ascii="Times New Roman"/>
          <w:b w:val="false"/>
          <w:i w:val="false"/>
          <w:color w:val="000000"/>
          <w:sz w:val="28"/>
        </w:rPr>
        <w:t>
      "әлеуметтік көмек және әлеуметтік қамсыздандыруға" деген жол бойынша "155867" саны "155927" санына ауыстырылсын;</w:t>
      </w:r>
      <w:r>
        <w:br/>
      </w:r>
      <w:r>
        <w:rPr>
          <w:rFonts w:ascii="Times New Roman"/>
          <w:b w:val="false"/>
          <w:i w:val="false"/>
          <w:color w:val="000000"/>
          <w:sz w:val="28"/>
        </w:rPr>
        <w:t>
      "тұрғын үй-коммуналдық шаруашылық" деген жол бойынша "768864" саны "776231" санына ауыстырылсын;</w:t>
      </w:r>
      <w:r>
        <w:br/>
      </w:r>
      <w:r>
        <w:rPr>
          <w:rFonts w:ascii="Times New Roman"/>
          <w:b w:val="false"/>
          <w:i w:val="false"/>
          <w:color w:val="000000"/>
          <w:sz w:val="28"/>
        </w:rPr>
        <w:t>
      "мәдениет, спорт, туризм және ақпараттық кеңістік" деген жол бойынша "60190" саны "60225"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қолданысқа енгізіледі.</w:t>
      </w:r>
    </w:p>
    <w:bookmarkEnd w:id="0"/>
    <w:p>
      <w:pPr>
        <w:spacing w:after="0"/>
        <w:ind w:left="0"/>
        <w:jc w:val="both"/>
      </w:pPr>
      <w:r>
        <w:rPr>
          <w:rFonts w:ascii="Times New Roman"/>
          <w:b w:val="false"/>
          <w:i/>
          <w:color w:val="000000"/>
          <w:sz w:val="28"/>
        </w:rPr>
        <w:t>      Қаратал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В. Ли</w:t>
      </w:r>
    </w:p>
    <w:p>
      <w:pPr>
        <w:spacing w:after="0"/>
        <w:ind w:left="0"/>
        <w:jc w:val="both"/>
      </w:pPr>
      <w:r>
        <w:rPr>
          <w:rFonts w:ascii="Times New Roman"/>
          <w:b w:val="false"/>
          <w:i/>
          <w:color w:val="000000"/>
          <w:sz w:val="28"/>
        </w:rPr>
        <w:t>      Қаратал аудандық</w:t>
      </w:r>
      <w:r>
        <w:br/>
      </w:r>
      <w:r>
        <w:rPr>
          <w:rFonts w:ascii="Times New Roman"/>
          <w:b w:val="false"/>
          <w:i w:val="false"/>
          <w:color w:val="000000"/>
          <w:sz w:val="28"/>
        </w:rPr>
        <w:t>
</w:t>
      </w:r>
      <w:r>
        <w:rPr>
          <w:rFonts w:ascii="Times New Roman"/>
          <w:b w:val="false"/>
          <w:i/>
          <w:color w:val="000000"/>
          <w:sz w:val="28"/>
        </w:rPr>
        <w:t>      мәслихатының хатшысы:                      М. Рақымбаев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Қаратал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Ертай Нұрпазылұлы Нұрпазылов</w:t>
      </w:r>
      <w:r>
        <w:br/>
      </w:r>
      <w:r>
        <w:rPr>
          <w:rFonts w:ascii="Times New Roman"/>
          <w:b w:val="false"/>
          <w:i w:val="false"/>
          <w:color w:val="000000"/>
          <w:sz w:val="28"/>
        </w:rPr>
        <w:t>
      20 тамыз 2010 жыл</w:t>
      </w:r>
    </w:p>
    <w:bookmarkStart w:name="z11" w:id="1"/>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2010 жылғы 20 тамыздағы</w:t>
      </w:r>
      <w:r>
        <w:br/>
      </w:r>
      <w:r>
        <w:rPr>
          <w:rFonts w:ascii="Times New Roman"/>
          <w:b w:val="false"/>
          <w:i w:val="false"/>
          <w:color w:val="000000"/>
          <w:sz w:val="28"/>
        </w:rPr>
        <w:t>
N 38-180 "Қаратал аудандық</w:t>
      </w:r>
      <w:r>
        <w:br/>
      </w:r>
      <w:r>
        <w:rPr>
          <w:rFonts w:ascii="Times New Roman"/>
          <w:b w:val="false"/>
          <w:i w:val="false"/>
          <w:color w:val="000000"/>
          <w:sz w:val="28"/>
        </w:rPr>
        <w:t>
мәслихатының 2009 жылғы</w:t>
      </w:r>
      <w:r>
        <w:br/>
      </w:r>
      <w:r>
        <w:rPr>
          <w:rFonts w:ascii="Times New Roman"/>
          <w:b w:val="false"/>
          <w:i w:val="false"/>
          <w:color w:val="000000"/>
          <w:sz w:val="28"/>
        </w:rPr>
        <w:t>
15 желтоқсандағы "Қаратал</w:t>
      </w:r>
      <w:r>
        <w:br/>
      </w:r>
      <w:r>
        <w:rPr>
          <w:rFonts w:ascii="Times New Roman"/>
          <w:b w:val="false"/>
          <w:i w:val="false"/>
          <w:color w:val="000000"/>
          <w:sz w:val="28"/>
        </w:rPr>
        <w:t>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31-141 шешіміне</w:t>
      </w:r>
      <w:r>
        <w:br/>
      </w:r>
      <w:r>
        <w:rPr>
          <w:rFonts w:ascii="Times New Roman"/>
          <w:b w:val="false"/>
          <w:i w:val="false"/>
          <w:color w:val="000000"/>
          <w:sz w:val="28"/>
        </w:rPr>
        <w:t>
өзгерістер мен толықтырулар</w:t>
      </w:r>
      <w:r>
        <w:br/>
      </w:r>
      <w:r>
        <w:rPr>
          <w:rFonts w:ascii="Times New Roman"/>
          <w:b w:val="false"/>
          <w:i w:val="false"/>
          <w:color w:val="000000"/>
          <w:sz w:val="28"/>
        </w:rPr>
        <w:t>
енгізу туралы"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Қаратал аудандық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N 31-141 "Қаратал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бюджеті</w:t>
      </w:r>
      <w:r>
        <w:br/>
      </w:r>
      <w:r>
        <w:rPr>
          <w:rFonts w:ascii="Times New Roman"/>
          <w:b w:val="false"/>
          <w:i w:val="false"/>
          <w:color w:val="000000"/>
          <w:sz w:val="28"/>
        </w:rPr>
        <w:t>
туралы" шешіміне</w:t>
      </w:r>
      <w:r>
        <w:br/>
      </w:r>
      <w:r>
        <w:rPr>
          <w:rFonts w:ascii="Times New Roman"/>
          <w:b w:val="false"/>
          <w:i w:val="false"/>
          <w:color w:val="000000"/>
          <w:sz w:val="28"/>
        </w:rPr>
        <w:t>
1 қосымша</w:t>
      </w:r>
    </w:p>
    <w:bookmarkStart w:name="z12" w:id="2"/>
    <w:p>
      <w:pPr>
        <w:spacing w:after="0"/>
        <w:ind w:left="0"/>
        <w:jc w:val="left"/>
      </w:pPr>
      <w:r>
        <w:rPr>
          <w:rFonts w:ascii="Times New Roman"/>
          <w:b/>
          <w:i w:val="false"/>
          <w:color w:val="000000"/>
        </w:rPr>
        <w:t xml:space="preserve"> 
Қаратал ауданының 2010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29"/>
        <w:gridCol w:w="626"/>
        <w:gridCol w:w="629"/>
        <w:gridCol w:w="8495"/>
        <w:gridCol w:w="207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2866275</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93677</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77139</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28587</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26967</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15435</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7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31755</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27796</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7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7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7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w:t>
            </w:r>
          </w:p>
        </w:tc>
      </w:tr>
      <w:tr>
        <w:trPr>
          <w:trHeight w:val="25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0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10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0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0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0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0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10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12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2760516</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2760516</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2760516</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589012</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738581</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1345792</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48"/>
        <w:gridCol w:w="728"/>
        <w:gridCol w:w="689"/>
        <w:gridCol w:w="747"/>
        <w:gridCol w:w="7733"/>
        <w:gridCol w:w="2087"/>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2872158</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128115</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42752</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74220</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w:t>
            </w:r>
          </w:p>
        </w:tc>
      </w:tr>
      <w:tr>
        <w:trPr>
          <w:trHeight w:val="10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27855</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27197</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27197</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1413939</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1085043</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1080480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1064181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16299</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272296</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9518</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15341</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өткiзу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155927</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142449</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142449</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40136</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28084</w:t>
            </w:r>
          </w:p>
        </w:tc>
      </w:tr>
      <w:tr>
        <w:trPr>
          <w:trHeight w:val="10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3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776231</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132976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579555</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579555</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226077</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330161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60225</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25088</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25088</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14905</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спорт,туризм және ақпараттық кеңістікті ұйымдастыру жөніндегі өзге де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94984</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72331</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42565</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42565</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29766</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29766</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47496</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47496</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20631</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48"/>
        <w:gridCol w:w="670"/>
        <w:gridCol w:w="710"/>
        <w:gridCol w:w="683"/>
        <w:gridCol w:w="7927"/>
        <w:gridCol w:w="2052"/>
      </w:tblGrid>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531"/>
        <w:gridCol w:w="608"/>
        <w:gridCol w:w="649"/>
        <w:gridCol w:w="685"/>
        <w:gridCol w:w="8066"/>
        <w:gridCol w:w="2072"/>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1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1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1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1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