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56853" w14:textId="86568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ауданы әкімдігінің 2010 жылғы 1 сәуірдегі N 46 "Қазақстан Республикасының азаматтарын 2010 жылдың сәуір-маусымында және қазан-желтоқсанында кезекті мерзімді әскери қызметке шақырылуын жүргізуді ұйымдастырып, қамтамасыз ету туралы" қаулысына өзгерту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әкімдігінің 2010 жылғы 27 қыркүйектегі N 245 қаулысы. Алматы облысының Әділет департаменті Қаратал ауданының Әділет басқармасында 2010 жылы 29 қазанда N 2-12-162 тіркелді. Күші жойылды - Алматы облысы Қаратал ауданы әкімдігінің 2016 жылғы 13 қыркүйектегі № 300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– Алматы облысы Қаратал ауданы әкімдігінің 13.09.2016 </w:t>
      </w:r>
      <w:r>
        <w:rPr>
          <w:rFonts w:ascii="Times New Roman"/>
          <w:b w:val="false"/>
          <w:i w:val="false"/>
          <w:color w:val="ff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> 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"Әскери міндеттілік және әскери қызмет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азаматтарды әскери қызметке шақыруды жүргізетін аудандық шақыру комиссиясының құрамында өзгеріс болуына байланысты Қаратал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Қаратал ауданы әкімдігінің 2010 жылғы 1 сәуірдегі N 46 "Қазақстан Республикасының азаматтарын 2010 жылдың сәуір-маусымында және қазан-желтоқсанында кезекті мерзімді әскери қызметке шақырылуын жүргізуді ұйымдастырып, қамтамасыз ету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(Қаратал ауданының Әділет басқармасында нормативтік құқықтық актілердің мемлекеттік тіркеу тізілімінде 2010 жылғы 28 сәуірде 2-12-145 нөмірімен тіркелген, "Қаратал" газетінің 2010 жылғы 14 мамырда 21-нөмірінде жарияланған) келесі өзгерту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комиссия құрамына Ержан Сансызбайұлы Асылбеков Қаратал ауданының қорғаныс істері жөніндегі бөлімінің бастығы комиссия төрағасы ретінде (келісім бойынша)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комиссия құрамынан Ғалымжан Қуанышбайұлы Жантурин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К. Байтаеваға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Медеуов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"Қаратал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қорғаныс істері 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бөлімі"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мекемесінің бастығы: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Ержан Сансызбайұлы Асылбеков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"Қаратал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орталық аудандық ауруханасы"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мемлекеттік қазыналық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кәсіпорнының бас дәрігері: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Біржан Асқарұлы Құмаров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"Қаратал ауданының ішкі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істер бөлімі"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мекемесінің бастығы: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Мәулен Бейсебекұлы Қорғанбаев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