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70d8" w14:textId="d7a7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Қаражиде ауылындағы Ленин атындағы көшенің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Елтай ауылдық округі әкімінің 2010 жылғы 09 тамыздағы N 8-05 шешімі. Алматы облысының Әділет департаменті Қаратал ауданының Әділет басқармасында 2010 жылы 16 қыркүйекте N 2-12-159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ауыл халқының пікірін ескере отырып Елтай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Елтай ауылдық округінің Қаражиде ауылындағы Ленин атындағы көшесі Дінмұхамед Қонаев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А. Баясылова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