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ab5c" w14:textId="8f3a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2009 жылғы 23 желтоқсанындағы "Кербұлақ ауданының 2010-2012 жылдарға арналған аудандық бюджеті туралы" N 26-181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2010 жылғы 05 ақпандағы N 27-192 шешімі. Алматы облысының Әділет департаменті Кербұлақ ауданының әділет басқармасында 2010 жылы 22 ақпанда N 2-13-105 тіркелді. Күші жойылды - Алматы облысы Кербұлақ аудандық мәслихатының 2010 жылғы 24 желтоқсандағы N 36-282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24.12.2010 N 36-282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106–бабының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6-бабындағы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2009 жылғы 23 желтоқсанындағы "Кербұлақ ауданының 2010-2012 жылдарға арналған аудандық бюджеті туралы" (нормативтік құқықтық актілерді мемлекеттік тіркеу тізілімінде 29.12.2009 жылғы тіркелген нөмірі 2-13-102, "Кербұлақ жұлдызы" газетінің 2010 жылғы 08 қаңтарындағы нөмірі N 2 (3491)), шешімдерімен енгізілген өзгерістерді қосқанда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2010-2012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2010 жылға төмендегі көлемде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"3399445" саны "3471892"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жолы бойынша "3304480" саны "3376927"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"715660" саны "777898"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деген жолы бойынша "689997" саны "700206"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жолы бойынша "3399445" саны "3494948"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кредиттер" деген жолы бойынша "0" саны "15142"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деген жолы бойынша "-15142" саны "-38198"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деген жолы бойынша "15142" саны "38198"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 көрсетуге" деген жолы бойынша "178270" саны "178790"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деген жолы бойынша "595" саны "895"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деген жолы бойынша "1906162" саны "1978281" санына ауыстырылсын, соның ішінде "жалпы білім беруге" деген жолы бойынша "1446572" саны "1448347"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жолы бойынша "169769" саны "170619"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шаруашылығы" деген жолы бойынша "450812" саны "451090"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деген жолы бойынша "55055" саны "63509"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жолы бойынша "306528" саны "318127"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деген жолы бойынша "70702" саны "72110"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функционалдық тобы бойынша "9456" саны "9784"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деген жолы бойынша "184934" саны "189873"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2010-2012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орындалуға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2010-2012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шешімнің </w:t>
      </w:r>
      <w:r>
        <w:rPr>
          <w:rFonts w:ascii="Times New Roman"/>
          <w:b w:val="false"/>
          <w:i w:val="false"/>
          <w:color w:val="000000"/>
          <w:sz w:val="28"/>
        </w:rPr>
        <w:t>2-ші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орындалуға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2010-2012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шешімнің </w:t>
      </w:r>
      <w:r>
        <w:rPr>
          <w:rFonts w:ascii="Times New Roman"/>
          <w:b w:val="false"/>
          <w:i w:val="false"/>
          <w:color w:val="000000"/>
          <w:sz w:val="28"/>
        </w:rPr>
        <w:t>3-ші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орындалуға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2010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Күләш Ілебайқызы Меренбаева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05 ақпан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26-181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2010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27-192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N 26-181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2010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69"/>
        <w:gridCol w:w="656"/>
        <w:gridCol w:w="585"/>
        <w:gridCol w:w="9277"/>
        <w:gridCol w:w="159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3471892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 - ақ оларды қайта тіркегені үшiн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кеменің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ипотекасы үшін алынатын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оларды қайта тіркегені үшін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18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азаматтарға 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куәлiктердi және азаматтық хал актiлерi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"аңшылық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миллиметрге дейінгілерін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алғанда" әрбір 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3376927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3376927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3376927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777898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700206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7"/>
        <w:gridCol w:w="665"/>
        <w:gridCol w:w="684"/>
        <w:gridCol w:w="722"/>
        <w:gridCol w:w="8394"/>
        <w:gridCol w:w="162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3494948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42692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104701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1978281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1455833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1448347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1448347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402281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128485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күрделі,ағымды жөндеу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273796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170619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35269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30569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көрсету.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біржолғы материалдық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451090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81994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348559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348559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289125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237156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</w:p>
        </w:tc>
      </w:tr>
      <w:tr>
        <w:trPr>
          <w:trHeight w:val="2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резерві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189873</w:t>
            </w:r>
          </w:p>
        </w:tc>
      </w:tr>
      <w:tr>
        <w:trPr>
          <w:trHeight w:val="2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94"/>
        <w:gridCol w:w="743"/>
        <w:gridCol w:w="667"/>
        <w:gridCol w:w="8717"/>
        <w:gridCol w:w="16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кредиттер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17"/>
        <w:gridCol w:w="555"/>
        <w:gridCol w:w="594"/>
        <w:gridCol w:w="652"/>
        <w:gridCol w:w="8602"/>
        <w:gridCol w:w="162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43"/>
        <w:gridCol w:w="561"/>
        <w:gridCol w:w="624"/>
        <w:gridCol w:w="9086"/>
        <w:gridCol w:w="16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-38198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26-181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2010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27-192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N 26-181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2011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683"/>
        <w:gridCol w:w="738"/>
        <w:gridCol w:w="645"/>
        <w:gridCol w:w="8952"/>
        <w:gridCol w:w="169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3279873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75871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8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8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5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3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186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арыздарынан,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талап арыздардан, ерекше талап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мемлекеттік баж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41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"аңшылық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калибрі 4,5 миллиметрге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қоса алғанда"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96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46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46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3182402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3182402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3182402</w:t>
            </w:r>
          </w:p>
        </w:tc>
      </w:tr>
      <w:tr>
        <w:trPr>
          <w:trHeight w:val="2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380792</w:t>
            </w:r>
          </w:p>
        </w:tc>
      </w:tr>
      <w:tr>
        <w:trPr>
          <w:trHeight w:val="2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502579</w:t>
            </w:r>
          </w:p>
        </w:tc>
      </w:tr>
      <w:tr>
        <w:trPr>
          <w:trHeight w:val="25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26"/>
        <w:gridCol w:w="723"/>
        <w:gridCol w:w="647"/>
        <w:gridCol w:w="590"/>
        <w:gridCol w:w="8459"/>
        <w:gridCol w:w="172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3279873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196957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174408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2407826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1821610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1814464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1814464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516669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140376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38325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33625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242134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67469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13"/>
        <w:gridCol w:w="648"/>
        <w:gridCol w:w="784"/>
        <w:gridCol w:w="8559"/>
        <w:gridCol w:w="17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57"/>
        <w:gridCol w:w="460"/>
        <w:gridCol w:w="480"/>
        <w:gridCol w:w="712"/>
        <w:gridCol w:w="8686"/>
        <w:gridCol w:w="164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41"/>
        <w:gridCol w:w="620"/>
        <w:gridCol w:w="664"/>
        <w:gridCol w:w="8653"/>
        <w:gridCol w:w="16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-41566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26-181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2010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27-192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N 26-181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2012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09"/>
        <w:gridCol w:w="581"/>
        <w:gridCol w:w="799"/>
        <w:gridCol w:w="8920"/>
        <w:gridCol w:w="167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3336948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18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қайтадан бергенi үшiн мемлекеттік баж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мемлекеттік баж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"аңшылық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калибрі 4,5 миллиметрге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қоса алғанда"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мекемелерден алынатын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3236690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3236690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3236690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352200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27"/>
        <w:gridCol w:w="667"/>
        <w:gridCol w:w="648"/>
        <w:gridCol w:w="609"/>
        <w:gridCol w:w="8434"/>
        <w:gridCol w:w="1650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3336948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219313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195091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53246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53246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128885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2547123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2426819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2419172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беру.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2419172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49988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154462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көрсету.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45627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38"/>
        <w:gridCol w:w="649"/>
        <w:gridCol w:w="635"/>
        <w:gridCol w:w="8749"/>
        <w:gridCol w:w="16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кредиттер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75"/>
        <w:gridCol w:w="537"/>
        <w:gridCol w:w="537"/>
        <w:gridCol w:w="634"/>
        <w:gridCol w:w="8595"/>
        <w:gridCol w:w="166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63"/>
        <w:gridCol w:w="563"/>
        <w:gridCol w:w="586"/>
        <w:gridCol w:w="8788"/>
        <w:gridCol w:w="16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-51894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22"/>
        <w:gridCol w:w="725"/>
        <w:gridCol w:w="744"/>
        <w:gridCol w:w="574"/>
        <w:gridCol w:w="8309"/>
        <w:gridCol w:w="166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