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3f27" w14:textId="cc63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2009 жылғы 23 желтоқсанындағы "Кербұлақ ауданының 2010-2012 жылдарға арналған аудандық бюджеті туралы" N 26-181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2010 жылғы 15 сәуірдегі N 28-213 шешімі. Алматы облысының Әділет департаменті Кербұлақ ауданының Әділет басқармасында 2010 жылы 06 мамырда N 2-13-113 тіркелді. Күші жойылды - Алматы облысы Кербұлақ аудандық мәслихатының 2010 жылғы 24 желтоқсандағы N 36-282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Кербұлақ аудандық мәслихатының 24.12.2010 N 36-282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109–бабы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6-бабындағы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Кербұлақ аудандық мәслихатының 2009 жылғы 23 желтоқсанындағы "Кербұлақ ауданының 2010-2012 жылдарға арналған аудандық бюджеті </w:t>
      </w:r>
      <w:r>
        <w:rPr>
          <w:rFonts w:ascii="Times New Roman"/>
          <w:b w:val="false"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>" (нормативтік құқықтық актілерді мемлекеттік тіркеу тізілімінде 29.12.2009 жылғы тіркелген нөмірі 2-13-102, "Кербұлақ жұлдызы" газетінің 2010 жылғы 08 қаңтарындағы нөмірі N 2 (3491)), 2010 жылғы 05 ақпанындағы </w:t>
      </w:r>
      <w:r>
        <w:rPr>
          <w:rFonts w:ascii="Times New Roman"/>
          <w:b w:val="false"/>
          <w:i w:val="false"/>
          <w:color w:val="000000"/>
          <w:sz w:val="28"/>
        </w:rPr>
        <w:t>N 27-192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22.02.2010 жылғы тіркелген нөмірі 2-13-105), шешімдерімен енгізілген өзгерістерді қосқанда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2010-2012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2 және 3 қосымшаға сәйкес, оның ішінде 2010 жылға төмендегі көлемде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деген жолы бойынша "3471892" саны "3712879"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деген жолы бойынша "73587" саны "76472"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деген жолы бойынша "11600" саны "11775"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"Трансферттерден түсетін түсімдер" деген жолы бойынша "3376927" саны "3614854"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деген жолы бойынша "777898" саны "1023392"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трансферттер" деген жолы бойынша "700206" саны "692639"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деген жолы бойынша "3494948" саны "3735935"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кредиттер" деген жолы бойынша "15142" саны "14795"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деген жолы бойынша "14795" санымен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деген жолы бойынша "347" санымен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деген жолы бойынша "-38198" саны "-37851"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деген жолы бойынша "38198" саны "37851"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түсімі" деген жолы бойынша "15142" саны "14795"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деген жолы бойынша "15142" саны "347"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 көрсетуге" деген жолы бойынша "178790" саны "186278"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"Бiлiм беру" деген жолы бойынша "1978281" саны "2299736" санына ауыстырылсын, соның ішінде "жалпы білім беруге" деген жолы бойынша "1448347" саны "1534261"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қамсыздандыруға" деген жолы бойынша "170619" саны "172117"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коммуналдық шаруашылығы" деген жолы бойынша "451090" саны "456085"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кеңістiк" деген жолы бойынша "63509" саны "66541"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деген жолы бойынша "318127" саны "309746"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"Өнеркәсіп, сәулет, қала құрылысы және құрылыс қызметі" деген жолы бойынша "61870" саны "62236"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"Көлiк және коммуникация" деген жолы бойынша "72110" саны "83277"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функционалдық тобы бойынша "9784" саны "10144"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"Трансферттер" деген жолы бойынша "189873" саны "88880"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2010-2012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шешімнің </w:t>
      </w:r>
      <w:r>
        <w:rPr>
          <w:rFonts w:ascii="Times New Roman"/>
          <w:b w:val="false"/>
          <w:i w:val="false"/>
          <w:color w:val="000000"/>
          <w:sz w:val="28"/>
        </w:rPr>
        <w:t>1-ші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орындалуға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Күләш Ілебайқызы Меренбаева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Есенбай Әбдірахманұлы Сұраншынов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Шалқыбай Молдахметұлы Төлегенов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15 сәуір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26-181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өзгертулер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28-213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"Кербұлақ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N 26-181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Кербұлақ ауданының 2010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69"/>
        <w:gridCol w:w="656"/>
        <w:gridCol w:w="585"/>
        <w:gridCol w:w="9277"/>
        <w:gridCol w:w="159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3712879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өкілеттіктерді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 - ақ оларды қайта тіркегені үшiн алым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кеменің немесе жасалып жатқан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кеменің ипотекасы үшін алынатын алым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 сондай-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оларды қайта тіркегені үшін алым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алым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18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 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 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(төрелік) 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 парағын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 сондай-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азаматтарға азаматтық хал актiлерiн тiркеу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куәлiктердi және азаматтық хал актiлерi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жазбаларын 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 және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 үшін мемлекеттік баж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мемлекеттік баж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4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 азаматтық, қызметтік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қарудың "аңшылық суық қаруды, белгі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ұңғысыз 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 аэрозольді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құрылғыларды, үрлемелі қуаты 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Дж-дан 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миллиметрге дейінгілерін қоса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алғанда" әрбір бірлігін тіркегені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мемлекеттік баж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сақтаумен алып жүруге 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 әкетуге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пакеттеріне дивидендтер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пакетіне берілетін дивидендтер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мекемелерден алынатын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3614854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3614854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3614854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1023392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692639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1898823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486"/>
        <w:gridCol w:w="664"/>
        <w:gridCol w:w="683"/>
        <w:gridCol w:w="721"/>
        <w:gridCol w:w="8402"/>
        <w:gridCol w:w="1620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3735935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186278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164634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43988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42288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105082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2299736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357945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357945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357945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1541747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1534261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1534261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400044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128977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күрделі,ағымды жөндеу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271067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271067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271067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172117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154624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154624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 және жастар тәжірибесі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кеңейту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35269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30569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көрсету.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орай Ұлы Отан 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мүгедектеріне, сондай-ақ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теңестірілген, оның ішінде майдандағы армия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құрамына кірмеген, 1941 жылғы 22 маусымнан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1945 жылғы 3 қыркүйек аралығындағы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кезеңде әскери бөлімшелерде, мекемелерде,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әскери-оқу орындарында әскери қызметтен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өткен, запасқа босатылған (отставка),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"1941-1945 жж. Ұлы Отан соғысында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Германияны жеңгені үшін" медалімен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"Жапонияны жеңгені үшін"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марапатталған әскери қызметшілерге, 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соғысы жылдарында тылда кемінде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жұмыс істеген (қызметте болған)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біржолғы материалдық көмек төлеу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456085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85656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83156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(немесе) сатып алу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30982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52174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43123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348709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348559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180616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60642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119974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66541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23828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21864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309746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286037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237156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237156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48881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48881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62236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62236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83277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40177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40177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40177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40177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жолдарын, қала және елді-мекендер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жөндеу және ұстау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28736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резерві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88880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88880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88880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3"/>
        <w:gridCol w:w="665"/>
        <w:gridCol w:w="723"/>
        <w:gridCol w:w="568"/>
        <w:gridCol w:w="8602"/>
        <w:gridCol w:w="1631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349"/>
        <w:gridCol w:w="705"/>
        <w:gridCol w:w="725"/>
        <w:gridCol w:w="496"/>
        <w:gridCol w:w="8611"/>
        <w:gridCol w:w="1649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642"/>
        <w:gridCol w:w="388"/>
        <w:gridCol w:w="764"/>
        <w:gridCol w:w="9140"/>
        <w:gridCol w:w="166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-37851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37851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2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23056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23056</w:t>
            </w:r>
          </w:p>
        </w:tc>
      </w:tr>
      <w:tr>
        <w:trPr>
          <w:trHeight w:val="1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23056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