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8dda" w14:textId="b278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2010 жылғы 24 желтоқсандағы N 36-276 шешімі. Алматы облысының Әділет департаменті Кербұлақ ауданының Әділет басқармасында 2010 жылы 31 желтоқсанда 2-13-131 тіркелді. Күші жойылды - Алматы облысы Кербұлақ аудандық мәслихатының 2011 жылғы 20 желтоқсандағы N 48-360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2011.12.20 N 48-360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Атауына өзгерту енгізілді - Алматы облысы Кербұлақ аудандық мәслихатының 2011.04.14 </w:t>
      </w:r>
      <w:r>
        <w:rPr>
          <w:rFonts w:ascii="Times New Roman"/>
          <w:b w:val="false"/>
          <w:i w:val="false"/>
          <w:color w:val="ff0000"/>
          <w:sz w:val="28"/>
        </w:rPr>
        <w:t>N 40-310</w:t>
      </w:r>
      <w:r>
        <w:rPr>
          <w:rFonts w:ascii="Times New Roman"/>
          <w:b w:val="false"/>
          <w:i w:val="false"/>
          <w:color w:val="ff0000"/>
          <w:sz w:val="28"/>
        </w:rPr>
        <w:t xml:space="preserve"> (2011 жылдың 1 қаңтарынан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 жылға арналған аудандық бюджет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және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- 3893547 мың теңге, оның ішінде:</w:t>
      </w:r>
      <w:r>
        <w:br/>
      </w:r>
      <w:r>
        <w:rPr>
          <w:rFonts w:ascii="Times New Roman"/>
          <w:b w:val="false"/>
          <w:i w:val="false"/>
          <w:color w:val="000000"/>
          <w:sz w:val="28"/>
        </w:rPr>
        <w:t>
      салықтық түсімдер бойынша - 104133 мың теңге;</w:t>
      </w:r>
      <w:r>
        <w:br/>
      </w:r>
      <w:r>
        <w:rPr>
          <w:rFonts w:ascii="Times New Roman"/>
          <w:b w:val="false"/>
          <w:i w:val="false"/>
          <w:color w:val="000000"/>
          <w:sz w:val="28"/>
        </w:rPr>
        <w:t>
      салықтық емес түсімдер бойынша - 2545 мың теңге;</w:t>
      </w:r>
      <w:r>
        <w:br/>
      </w:r>
      <w:r>
        <w:rPr>
          <w:rFonts w:ascii="Times New Roman"/>
          <w:b w:val="false"/>
          <w:i w:val="false"/>
          <w:color w:val="000000"/>
          <w:sz w:val="28"/>
        </w:rPr>
        <w:t>
      негізгі капиталды сатудан түсетін түсімдер бойынша - 7894 мың теңге;</w:t>
      </w:r>
      <w:r>
        <w:br/>
      </w:r>
      <w:r>
        <w:rPr>
          <w:rFonts w:ascii="Times New Roman"/>
          <w:b w:val="false"/>
          <w:i w:val="false"/>
          <w:color w:val="000000"/>
          <w:sz w:val="28"/>
        </w:rPr>
        <w:t>
      трансферттердің түсімдері бойынша - 4027677 мың теңге, оның ішінде:</w:t>
      </w:r>
      <w:r>
        <w:br/>
      </w:r>
      <w:r>
        <w:rPr>
          <w:rFonts w:ascii="Times New Roman"/>
          <w:b w:val="false"/>
          <w:i w:val="false"/>
          <w:color w:val="000000"/>
          <w:sz w:val="28"/>
        </w:rPr>
        <w:t>
      ағымдағы нысаналы трансферттер бойынша - 563572 мың теңге;</w:t>
      </w:r>
      <w:r>
        <w:br/>
      </w:r>
      <w:r>
        <w:rPr>
          <w:rFonts w:ascii="Times New Roman"/>
          <w:b w:val="false"/>
          <w:i w:val="false"/>
          <w:color w:val="000000"/>
          <w:sz w:val="28"/>
        </w:rPr>
        <w:t>
      нысаналы даму трансферттер бойынша -753490 мың теңге;</w:t>
      </w:r>
      <w:r>
        <w:br/>
      </w:r>
      <w:r>
        <w:rPr>
          <w:rFonts w:ascii="Times New Roman"/>
          <w:b w:val="false"/>
          <w:i w:val="false"/>
          <w:color w:val="000000"/>
          <w:sz w:val="28"/>
        </w:rPr>
        <w:t>
      Тұрғын үй салуға (ОБ) – 13677 мың теңге;</w:t>
      </w:r>
      <w:r>
        <w:br/>
      </w:r>
      <w:r>
        <w:rPr>
          <w:rFonts w:ascii="Times New Roman"/>
          <w:b w:val="false"/>
          <w:i w:val="false"/>
          <w:color w:val="000000"/>
          <w:sz w:val="28"/>
        </w:rPr>
        <w:t>
      білім беруге – 317997 мың теңге;</w:t>
      </w:r>
      <w:r>
        <w:br/>
      </w:r>
      <w:r>
        <w:rPr>
          <w:rFonts w:ascii="Times New Roman"/>
          <w:b w:val="false"/>
          <w:i w:val="false"/>
          <w:color w:val="000000"/>
          <w:sz w:val="28"/>
        </w:rPr>
        <w:t>
      инженерлік-коммуникациялық жүйесіне - 25611 мың теңге;</w:t>
      </w:r>
      <w:r>
        <w:br/>
      </w:r>
      <w:r>
        <w:rPr>
          <w:rFonts w:ascii="Times New Roman"/>
          <w:b w:val="false"/>
          <w:i w:val="false"/>
          <w:color w:val="000000"/>
          <w:sz w:val="28"/>
        </w:rPr>
        <w:t>
      сумен қамтамасыз ету объектілерін дамытуға(ОБ) -379427 мың теңге;</w:t>
      </w:r>
      <w:r>
        <w:br/>
      </w:r>
      <w:r>
        <w:rPr>
          <w:rFonts w:ascii="Times New Roman"/>
          <w:b w:val="false"/>
          <w:i w:val="false"/>
          <w:color w:val="000000"/>
          <w:sz w:val="28"/>
        </w:rPr>
        <w:t>
      жануарлардың энзоотиялық аурулары бойынша іс-шаралар-4690 мың теңге;</w:t>
      </w:r>
      <w:r>
        <w:br/>
      </w:r>
      <w:r>
        <w:rPr>
          <w:rFonts w:ascii="Times New Roman"/>
          <w:b w:val="false"/>
          <w:i w:val="false"/>
          <w:color w:val="000000"/>
          <w:sz w:val="28"/>
        </w:rPr>
        <w:t>
      Тұрғын үй көмегін беруге - 19024 мың теңге;</w:t>
      </w:r>
      <w:r>
        <w:br/>
      </w:r>
      <w:r>
        <w:rPr>
          <w:rFonts w:ascii="Times New Roman"/>
          <w:b w:val="false"/>
          <w:i w:val="false"/>
          <w:color w:val="000000"/>
          <w:sz w:val="28"/>
        </w:rPr>
        <w:t>
      әлеуметтік көмекке (облыстық грант)– 5147 мың теңге;</w:t>
      </w:r>
      <w:r>
        <w:br/>
      </w:r>
      <w:r>
        <w:rPr>
          <w:rFonts w:ascii="Times New Roman"/>
          <w:b w:val="false"/>
          <w:i w:val="false"/>
          <w:color w:val="000000"/>
          <w:sz w:val="28"/>
        </w:rPr>
        <w:t>
      Салық салу мақсатында мүлікті бағалау-513 мың теңге;</w:t>
      </w:r>
      <w:r>
        <w:br/>
      </w:r>
      <w:r>
        <w:rPr>
          <w:rFonts w:ascii="Times New Roman"/>
          <w:b w:val="false"/>
          <w:i w:val="false"/>
          <w:color w:val="000000"/>
          <w:sz w:val="28"/>
        </w:rPr>
        <w:t>
      Тұрғын үй салуға (РБ) – 45890 мың теңге;</w:t>
      </w:r>
      <w:r>
        <w:br/>
      </w:r>
      <w:r>
        <w:rPr>
          <w:rFonts w:ascii="Times New Roman"/>
          <w:b w:val="false"/>
          <w:i w:val="false"/>
          <w:color w:val="000000"/>
          <w:sz w:val="28"/>
        </w:rPr>
        <w:t>
      сумен қамтамасыз ету объектілерін дамытуға(РБ) -111383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іске асыруға арналған – 5855 мың теңге;</w:t>
      </w:r>
      <w:r>
        <w:br/>
      </w:r>
      <w:r>
        <w:rPr>
          <w:rFonts w:ascii="Times New Roman"/>
          <w:b w:val="false"/>
          <w:i w:val="false"/>
          <w:color w:val="000000"/>
          <w:sz w:val="28"/>
        </w:rPr>
        <w:t>
      эпизоотияға қарсы шараларды жүргізуге – 51969 мың теңге:</w:t>
      </w:r>
      <w:r>
        <w:br/>
      </w:r>
      <w:r>
        <w:rPr>
          <w:rFonts w:ascii="Times New Roman"/>
          <w:b w:val="false"/>
          <w:i w:val="false"/>
          <w:color w:val="000000"/>
          <w:sz w:val="28"/>
        </w:rPr>
        <w:t>
      жастар тәжірибесі бағдарламаларын кеңейтуге – 2028 мың теңге;</w:t>
      </w:r>
      <w:r>
        <w:br/>
      </w:r>
      <w:r>
        <w:rPr>
          <w:rFonts w:ascii="Times New Roman"/>
          <w:b w:val="false"/>
          <w:i w:val="false"/>
          <w:color w:val="000000"/>
          <w:sz w:val="28"/>
        </w:rPr>
        <w:t>
      субвенциялар – 2710615 мың теңге.</w:t>
      </w:r>
      <w:r>
        <w:br/>
      </w:r>
      <w:r>
        <w:rPr>
          <w:rFonts w:ascii="Times New Roman"/>
          <w:b w:val="false"/>
          <w:i w:val="false"/>
          <w:color w:val="000000"/>
          <w:sz w:val="28"/>
        </w:rPr>
        <w:t>
</w:t>
      </w:r>
      <w:r>
        <w:rPr>
          <w:rFonts w:ascii="Times New Roman"/>
          <w:b w:val="false"/>
          <w:i w:val="false"/>
          <w:color w:val="000000"/>
          <w:sz w:val="28"/>
        </w:rPr>
        <w:t>
      2) шығындар – 4185048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- 39113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5) қарыздар түсімі - 781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Алматы облысы Кербұлақ аудандық мәслихатының 2011.02.17 </w:t>
      </w:r>
      <w:r>
        <w:rPr>
          <w:rFonts w:ascii="Times New Roman"/>
          <w:b w:val="false"/>
          <w:i w:val="false"/>
          <w:color w:val="000000"/>
          <w:sz w:val="28"/>
        </w:rPr>
        <w:t>N 39-292</w:t>
      </w:r>
      <w:r>
        <w:rPr>
          <w:rFonts w:ascii="Times New Roman"/>
          <w:b w:val="false"/>
          <w:i w:val="false"/>
          <w:color w:val="ff0000"/>
          <w:sz w:val="28"/>
        </w:rPr>
        <w:t xml:space="preserve"> (2011 жылдың 1 қаңтарынан бастап қолданысқа енгізіледі); 2011.03.25 </w:t>
      </w:r>
      <w:r>
        <w:rPr>
          <w:rFonts w:ascii="Times New Roman"/>
          <w:b w:val="false"/>
          <w:i w:val="false"/>
          <w:color w:val="000000"/>
          <w:sz w:val="28"/>
        </w:rPr>
        <w:t>N 40-296</w:t>
      </w:r>
      <w:r>
        <w:rPr>
          <w:rFonts w:ascii="Times New Roman"/>
          <w:b w:val="false"/>
          <w:i w:val="false"/>
          <w:color w:val="ff0000"/>
          <w:sz w:val="28"/>
        </w:rPr>
        <w:t xml:space="preserve"> (2011 жылдың 1 қаңтарынан бастап қолданысқа енгізіледі); 2011.04.14 </w:t>
      </w:r>
      <w:r>
        <w:rPr>
          <w:rFonts w:ascii="Times New Roman"/>
          <w:b w:val="false"/>
          <w:i w:val="false"/>
          <w:color w:val="000000"/>
          <w:sz w:val="28"/>
        </w:rPr>
        <w:t>N 40-310</w:t>
      </w:r>
      <w:r>
        <w:rPr>
          <w:rFonts w:ascii="Times New Roman"/>
          <w:b w:val="false"/>
          <w:i w:val="false"/>
          <w:color w:val="ff0000"/>
          <w:sz w:val="28"/>
        </w:rPr>
        <w:t xml:space="preserve"> (2011 жылдың 1 қаңтарынан бастап қолданысқа енгізіледі); 2011.07.18 </w:t>
      </w:r>
      <w:r>
        <w:rPr>
          <w:rFonts w:ascii="Times New Roman"/>
          <w:b w:val="false"/>
          <w:i w:val="false"/>
          <w:color w:val="000000"/>
          <w:sz w:val="28"/>
        </w:rPr>
        <w:t>N 42-321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45-335</w:t>
      </w:r>
      <w:r>
        <w:rPr>
          <w:rFonts w:ascii="Times New Roman"/>
          <w:b w:val="false"/>
          <w:i w:val="false"/>
          <w:color w:val="ff0000"/>
          <w:sz w:val="28"/>
        </w:rPr>
        <w:t xml:space="preserve">(2011 жылдың 1 қаңтарынан бастап қолданысқа енгізіледі); 2011.11.11 </w:t>
      </w:r>
      <w:r>
        <w:rPr>
          <w:rFonts w:ascii="Times New Roman"/>
          <w:b w:val="false"/>
          <w:i w:val="false"/>
          <w:color w:val="000000"/>
          <w:sz w:val="28"/>
        </w:rPr>
        <w:t>N 46-346</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"Мүлікке салынатын салықтар", "Жер салығы", "Бірыңғай жер салығы", "Көлік құралдарына салынатын салық", "Акциздер", "Жер учаскелерін пайдаланғаны үшін төлем", "Мемлекеттік баж", "Мемлекет меншігіндегі мүлікті жалға беруден түсетін кірістер", "Жергілікті мемлекеттік органдар салатын әкімшілік айыппұлдар, өсімпұлдар, санкциялар", "Жер учаскелерін сатудан түсетін түсімдер" кодтары бойынша түсімдер бірыңғай бюджеттік жіктеу кірістерінің жіктелуі аудандық бюджетке 100 % – мөлшерде түсетіні белгіленсін.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бюджетті ұстауға қаржы қарастырылсын, оның ішінде:</w:t>
      </w:r>
      <w:r>
        <w:br/>
      </w:r>
      <w:r>
        <w:rPr>
          <w:rFonts w:ascii="Times New Roman"/>
          <w:b w:val="false"/>
          <w:i w:val="false"/>
          <w:color w:val="000000"/>
          <w:sz w:val="28"/>
        </w:rPr>
        <w:t>
      Жалпы сипаттағы мемлекеттік қызмет көрсетуге - 228903 мың теңге;</w:t>
      </w:r>
      <w:r>
        <w:br/>
      </w:r>
      <w:r>
        <w:rPr>
          <w:rFonts w:ascii="Times New Roman"/>
          <w:b w:val="false"/>
          <w:i w:val="false"/>
          <w:color w:val="000000"/>
          <w:sz w:val="28"/>
        </w:rPr>
        <w:t>
      Қорғанысқа - 28287 мың теңге;</w:t>
      </w:r>
      <w:r>
        <w:br/>
      </w:r>
      <w:r>
        <w:rPr>
          <w:rFonts w:ascii="Times New Roman"/>
          <w:b w:val="false"/>
          <w:i w:val="false"/>
          <w:color w:val="000000"/>
          <w:sz w:val="28"/>
        </w:rPr>
        <w:t>
      Қоғамдық тәртіп, қауіпсіздік, құқықтық, сот, қылмыстық-атқару қызметіне - 0 мың теңге;</w:t>
      </w:r>
      <w:r>
        <w:br/>
      </w:r>
      <w:r>
        <w:rPr>
          <w:rFonts w:ascii="Times New Roman"/>
          <w:b w:val="false"/>
          <w:i w:val="false"/>
          <w:color w:val="000000"/>
          <w:sz w:val="28"/>
        </w:rPr>
        <w:t>
      Білім беру - 2683882 мың теңге, соның ішінде жалпы білім беруге – 2136841 мың теңге;</w:t>
      </w:r>
      <w:r>
        <w:br/>
      </w:r>
      <w:r>
        <w:rPr>
          <w:rFonts w:ascii="Times New Roman"/>
          <w:b w:val="false"/>
          <w:i w:val="false"/>
          <w:color w:val="000000"/>
          <w:sz w:val="28"/>
        </w:rPr>
        <w:t>
      Әлеуметтік көмек және әлеуметтік қамсыздандыруға - 162571 мың теңге;</w:t>
      </w:r>
      <w:r>
        <w:br/>
      </w:r>
      <w:r>
        <w:rPr>
          <w:rFonts w:ascii="Times New Roman"/>
          <w:b w:val="false"/>
          <w:i w:val="false"/>
          <w:color w:val="000000"/>
          <w:sz w:val="28"/>
        </w:rPr>
        <w:t>
      Тұрғын үй - коммуналдық шаруашылығына - 739976 мың теңге;</w:t>
      </w:r>
      <w:r>
        <w:br/>
      </w:r>
      <w:r>
        <w:rPr>
          <w:rFonts w:ascii="Times New Roman"/>
          <w:b w:val="false"/>
          <w:i w:val="false"/>
          <w:color w:val="000000"/>
          <w:sz w:val="28"/>
        </w:rPr>
        <w:t>
      мәдениет, спорт, туризм және ақпараттық кеңістігіне - 86173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- 123978 мың теңге;</w:t>
      </w:r>
      <w:r>
        <w:br/>
      </w:r>
      <w:r>
        <w:rPr>
          <w:rFonts w:ascii="Times New Roman"/>
          <w:b w:val="false"/>
          <w:i w:val="false"/>
          <w:color w:val="000000"/>
          <w:sz w:val="28"/>
        </w:rPr>
        <w:t>
      Өнеркәсіп, сәулет, қала құрылысы және құрылыс қызметіне - 8544 мың теңге;</w:t>
      </w:r>
      <w:r>
        <w:br/>
      </w:r>
      <w:r>
        <w:rPr>
          <w:rFonts w:ascii="Times New Roman"/>
          <w:b w:val="false"/>
          <w:i w:val="false"/>
          <w:color w:val="000000"/>
          <w:sz w:val="28"/>
        </w:rPr>
        <w:t>
      Көлік және коммуникация - 70640 мың теңге;</w:t>
      </w:r>
      <w:r>
        <w:br/>
      </w:r>
      <w:r>
        <w:rPr>
          <w:rFonts w:ascii="Times New Roman"/>
          <w:b w:val="false"/>
          <w:i w:val="false"/>
          <w:color w:val="000000"/>
          <w:sz w:val="28"/>
        </w:rPr>
        <w:t>
      Басқалар функционалдық тобына - 48882 мың теңге;</w:t>
      </w:r>
      <w:r>
        <w:br/>
      </w:r>
      <w:r>
        <w:rPr>
          <w:rFonts w:ascii="Times New Roman"/>
          <w:b w:val="false"/>
          <w:i w:val="false"/>
          <w:color w:val="000000"/>
          <w:sz w:val="28"/>
        </w:rPr>
        <w:t>
      Таза бюджеттік кредиттеу – 38278 мың теңге;</w:t>
      </w:r>
      <w:r>
        <w:br/>
      </w:r>
      <w:r>
        <w:rPr>
          <w:rFonts w:ascii="Times New Roman"/>
          <w:b w:val="false"/>
          <w:i w:val="false"/>
          <w:color w:val="000000"/>
          <w:sz w:val="28"/>
        </w:rPr>
        <w:t>
      Қарызды өтеу бойынша - 783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Алматы облысы Кербұлақ аудандық мәслихатының 2011.02.17 </w:t>
      </w:r>
      <w:r>
        <w:rPr>
          <w:rFonts w:ascii="Times New Roman"/>
          <w:b w:val="false"/>
          <w:i w:val="false"/>
          <w:color w:val="000000"/>
          <w:sz w:val="28"/>
        </w:rPr>
        <w:t>N 39-292</w:t>
      </w:r>
      <w:r>
        <w:rPr>
          <w:rFonts w:ascii="Times New Roman"/>
          <w:b w:val="false"/>
          <w:i w:val="false"/>
          <w:color w:val="ff0000"/>
          <w:sz w:val="28"/>
        </w:rPr>
        <w:t xml:space="preserve"> (2011 жылдың 1 қаңтарынан бастап қолданысқа енгізіледі); 2011.03.25 </w:t>
      </w:r>
      <w:r>
        <w:rPr>
          <w:rFonts w:ascii="Times New Roman"/>
          <w:b w:val="false"/>
          <w:i w:val="false"/>
          <w:color w:val="000000"/>
          <w:sz w:val="28"/>
        </w:rPr>
        <w:t>N 40-296</w:t>
      </w:r>
      <w:r>
        <w:rPr>
          <w:rFonts w:ascii="Times New Roman"/>
          <w:b w:val="false"/>
          <w:i w:val="false"/>
          <w:color w:val="ff0000"/>
          <w:sz w:val="28"/>
        </w:rPr>
        <w:t xml:space="preserve"> (2011 жылдың 1 қаңтарынан бастап қолданысқа енгізіледі); 2011.04.14 </w:t>
      </w:r>
      <w:r>
        <w:rPr>
          <w:rFonts w:ascii="Times New Roman"/>
          <w:b w:val="false"/>
          <w:i w:val="false"/>
          <w:color w:val="000000"/>
          <w:sz w:val="28"/>
        </w:rPr>
        <w:t>N 40-310</w:t>
      </w:r>
      <w:r>
        <w:rPr>
          <w:rFonts w:ascii="Times New Roman"/>
          <w:b w:val="false"/>
          <w:i w:val="false"/>
          <w:color w:val="ff0000"/>
          <w:sz w:val="28"/>
        </w:rPr>
        <w:t xml:space="preserve"> (2011 жылдың 1 қаңтарынан бастап қолданысқа енгізіледі); 2011.07.18 </w:t>
      </w:r>
      <w:r>
        <w:rPr>
          <w:rFonts w:ascii="Times New Roman"/>
          <w:b w:val="false"/>
          <w:i w:val="false"/>
          <w:color w:val="000000"/>
          <w:sz w:val="28"/>
        </w:rPr>
        <w:t>N 42-321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45-335</w:t>
      </w:r>
      <w:r>
        <w:rPr>
          <w:rFonts w:ascii="Times New Roman"/>
          <w:b w:val="false"/>
          <w:i w:val="false"/>
          <w:color w:val="ff0000"/>
          <w:sz w:val="28"/>
        </w:rPr>
        <w:t xml:space="preserve">(2011 жылдың 1 қаңтарынан бастап қолданысқа енгізіледі); 2011.11.11 </w:t>
      </w:r>
      <w:r>
        <w:rPr>
          <w:rFonts w:ascii="Times New Roman"/>
          <w:b w:val="false"/>
          <w:i w:val="false"/>
          <w:color w:val="000000"/>
          <w:sz w:val="28"/>
        </w:rPr>
        <w:t>N 46-346</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Қазақстан Республикасында 2011 жылдарға арналған білім беруді дамытудың мемлекеттік бағдарламасын іске асыру үшін, аудандық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 бюджетіне республикалық бюджет қаражаты есебінен 108997 мың теңге және облыстық бюджет қаражаты есебінен 209000 мың теңге сомасында ағымдағы нысаналы трансферттер ескерілсін, оның ішінде: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 22164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16388 мың теңге;</w:t>
      </w:r>
      <w:r>
        <w:br/>
      </w:r>
      <w:r>
        <w:rPr>
          <w:rFonts w:ascii="Times New Roman"/>
          <w:b w:val="false"/>
          <w:i w:val="false"/>
          <w:color w:val="000000"/>
          <w:sz w:val="28"/>
        </w:rPr>
        <w:t>
      жетім баланы және ата-аналарының қамқорынсыз қалған баланы күтіп ұстауға асыраушыларына ай сайынғы ақшалай қаражат төлемдеріне – 17086 мың теңге;</w:t>
      </w:r>
      <w:r>
        <w:br/>
      </w:r>
      <w:r>
        <w:rPr>
          <w:rFonts w:ascii="Times New Roman"/>
          <w:b w:val="false"/>
          <w:i w:val="false"/>
          <w:color w:val="000000"/>
          <w:sz w:val="28"/>
        </w:rPr>
        <w:t>
      Үйде оқылатын мүгедек балаларды жабдықпен, бағдарламалық қамтыммен қамтамасыз ету үшін – 3671 мың теңге;</w:t>
      </w:r>
      <w:r>
        <w:br/>
      </w:r>
      <w:r>
        <w:rPr>
          <w:rFonts w:ascii="Times New Roman"/>
          <w:b w:val="false"/>
          <w:i w:val="false"/>
          <w:color w:val="000000"/>
          <w:sz w:val="28"/>
        </w:rPr>
        <w:t>
      Мектеп жасына дейін білім беру мекемелеріне - 49688 мың теңге;</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аудан бюджетіне ағымдағы нысаналы трансферттер ескерілсін:</w:t>
      </w:r>
      <w:r>
        <w:br/>
      </w:r>
      <w:r>
        <w:rPr>
          <w:rFonts w:ascii="Times New Roman"/>
          <w:b w:val="false"/>
          <w:i w:val="false"/>
          <w:color w:val="000000"/>
          <w:sz w:val="28"/>
        </w:rPr>
        <w:t>
      Жастар тәжірибесіне – 2028 мың теңге;</w:t>
      </w:r>
      <w:r>
        <w:br/>
      </w:r>
      <w:r>
        <w:rPr>
          <w:rFonts w:ascii="Times New Roman"/>
          <w:b w:val="false"/>
          <w:i w:val="false"/>
          <w:color w:val="000000"/>
          <w:sz w:val="28"/>
        </w:rPr>
        <w:t>
      Тұрғын үй көмегіне – 19024 мың теңге;</w:t>
      </w:r>
      <w:r>
        <w:br/>
      </w:r>
      <w:r>
        <w:rPr>
          <w:rFonts w:ascii="Times New Roman"/>
          <w:b w:val="false"/>
          <w:i w:val="false"/>
          <w:color w:val="000000"/>
          <w:sz w:val="28"/>
        </w:rPr>
        <w:t>
      Облыс әкімінің грантына – 5147 мың теңге.</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жастар тәжірибесі 2020 "Жол карта" бағдарламаларын кеңейту және әлеуметтік жұмыс орындарын құру үшін республикалық бюджет қаражаты есебінен -2028 мың теңге сомасында ағымдағы нысаналы трансферттер, жергілікті бюджетінен 1560 мың теңге сомасы ескерілсін.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елді мекендер саласының мамандарын әлеуметтік қолдау шараларын іске асыру үшін республикалық бюджет қаражаты есебінен, аудан бюджетіне 5855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эпизоотияға қарсы шараларды жүргізу үшін республикалық бюджет қаражаты есебінен, аудан бюджетіне 75856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9. 2011 жылға арналған аудандық елді мекендердің әлеуметтік саласының мамандарын әлеуметтік қолдау шараларын іске асыру үшін аудан бюджетіне 38278 мың теңге сомасында кредит ескерілсін.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бюджетте Қазақстан Республикасында 2011 жылдарға арналған тұрғын үй құрылысын дамытудың Мемлекеттік бағдарламасын жүзеге асыруға аудан бюджетіне нысаналы даму трансферттері көзделсін;</w:t>
      </w:r>
      <w:r>
        <w:br/>
      </w:r>
      <w:r>
        <w:rPr>
          <w:rFonts w:ascii="Times New Roman"/>
          <w:b w:val="false"/>
          <w:i w:val="false"/>
          <w:color w:val="000000"/>
          <w:sz w:val="28"/>
        </w:rPr>
        <w:t>
      инженерлік-коммуникациялық инфрақұрылымын дамытуға және жайғастыруға 25611 мың теңге сомасында;</w:t>
      </w:r>
      <w:r>
        <w:br/>
      </w:r>
      <w:r>
        <w:rPr>
          <w:rFonts w:ascii="Times New Roman"/>
          <w:b w:val="false"/>
          <w:i w:val="false"/>
          <w:color w:val="000000"/>
          <w:sz w:val="28"/>
        </w:rPr>
        <w:t>
      мемлекеттік коммуналдық тұрғын үй қоры тұрғын үйлерінің құрылысына республикалық бюджеттен 45890 мың теңге, облыстық бюджеттен 13677 мың теңге сомасында.</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бюджетте білім беру объектілерінің құрылысына, аудан бюджетіне 209000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бюджетте елді мекендерді ауыз сумен жабдықтау объектілерін салу және жаңғыртуға, аудан бюджетіне республикалық бюджеттен 111383 мың теңге, облыстық бюджеттен 379427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000000"/>
          <w:sz w:val="28"/>
        </w:rPr>
        <w:t>
      13. 2011 жылға арналған аудандық бюджетте автокөлік жолдарының қызмет атқаруын қамтамасыз етуге және көліктік инфрақұрылымды дамытуға 70643 мың теңге қарастырылсын.</w:t>
      </w:r>
      <w:r>
        <w:br/>
      </w:r>
      <w:r>
        <w:rPr>
          <w:rFonts w:ascii="Times New Roman"/>
          <w:b w:val="false"/>
          <w:i w:val="false"/>
          <w:color w:val="000000"/>
          <w:sz w:val="28"/>
        </w:rPr>
        <w:t>
</w:t>
      </w:r>
      <w:r>
        <w:rPr>
          <w:rFonts w:ascii="Times New Roman"/>
          <w:b w:val="false"/>
          <w:i w:val="false"/>
          <w:color w:val="000000"/>
          <w:sz w:val="28"/>
        </w:rPr>
        <w:t>
      14. 2011 жылға арналған аудандық бюджетте аудан әкімдігі қаулысымен анықталатын, аудандық жергілікті атқарушы органының резервiне 1881 мың теңге сомасы белгіленсін.</w:t>
      </w:r>
      <w:r>
        <w:br/>
      </w:r>
      <w:r>
        <w:rPr>
          <w:rFonts w:ascii="Times New Roman"/>
          <w:b w:val="false"/>
          <w:i w:val="false"/>
          <w:color w:val="000000"/>
          <w:sz w:val="28"/>
        </w:rPr>
        <w:t>
</w:t>
      </w:r>
      <w:r>
        <w:rPr>
          <w:rFonts w:ascii="Times New Roman"/>
          <w:b w:val="false"/>
          <w:i w:val="false"/>
          <w:color w:val="000000"/>
          <w:sz w:val="28"/>
        </w:rPr>
        <w:t>
      15. 2011 жылға арналған аудан бюджетін дамытудың жергілікті бюджеттік бағдарламаларының тізімі </w:t>
      </w:r>
      <w:r>
        <w:rPr>
          <w:rFonts w:ascii="Times New Roman"/>
          <w:b w:val="false"/>
          <w:i w:val="false"/>
          <w:color w:val="000000"/>
          <w:sz w:val="28"/>
        </w:rPr>
        <w:t>6-қосымшаға</w:t>
      </w:r>
      <w:r>
        <w:rPr>
          <w:rFonts w:ascii="Times New Roman"/>
          <w:b w:val="false"/>
          <w:i w:val="false"/>
          <w:color w:val="000000"/>
          <w:sz w:val="28"/>
        </w:rPr>
        <w:t xml:space="preserve"> сәйкес, бюджеттік инвестициялық жобаларды (бағдарламаларды) жүзеге асыруға бағытталған бюджеттік бағдарламаларға бөлінген бюджеттік даму бағдарламаларын бөлумен бекітілсін.</w:t>
      </w:r>
      <w:r>
        <w:br/>
      </w:r>
      <w:r>
        <w:rPr>
          <w:rFonts w:ascii="Times New Roman"/>
          <w:b w:val="false"/>
          <w:i w:val="false"/>
          <w:color w:val="000000"/>
          <w:sz w:val="28"/>
        </w:rPr>
        <w:t>
</w:t>
      </w:r>
      <w:r>
        <w:rPr>
          <w:rFonts w:ascii="Times New Roman"/>
          <w:b w:val="false"/>
          <w:i w:val="false"/>
          <w:color w:val="000000"/>
          <w:sz w:val="28"/>
        </w:rPr>
        <w:t>
      16. 2011 жылға арналған аудандық бюджетті атқару (процесінде секвестрлеуге) барысында қысқартуға жатпайтын жергілікті бюджеттік бағдарламалар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17. Ауыл әкімдері, аудан бойынша салық басқармасы аудан бюджетінің салық төлемдері бойынша болжам көрсеткіштерінің толық және сапалы орындалуын, барлық деңгейдегі бюджеттердің алдында шаруашылық субъектілердің уақытында төленбеген салықтарының көлемін азайту және қосымша кіріс көздерін қарастыруды қамтамасыз етсін.</w:t>
      </w:r>
      <w:r>
        <w:br/>
      </w:r>
      <w:r>
        <w:rPr>
          <w:rFonts w:ascii="Times New Roman"/>
          <w:b w:val="false"/>
          <w:i w:val="false"/>
          <w:color w:val="000000"/>
          <w:sz w:val="28"/>
        </w:rPr>
        <w:t>
</w:t>
      </w:r>
      <w:r>
        <w:rPr>
          <w:rFonts w:ascii="Times New Roman"/>
          <w:b w:val="false"/>
          <w:i w:val="false"/>
          <w:color w:val="000000"/>
          <w:sz w:val="28"/>
        </w:rPr>
        <w:t>
      18. Осы шешім 2011 жылғы 1 қаңтардан бастап қолданысқа енеді.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Марат Төреханұлы Жанғазиев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Есенбай Әбдірахманұлы Сұраншынов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Шалқыбай Молдахметұлы Төлегенов</w:t>
      </w:r>
      <w:r>
        <w:br/>
      </w:r>
      <w:r>
        <w:rPr>
          <w:rFonts w:ascii="Times New Roman"/>
          <w:b w:val="false"/>
          <w:i w:val="false"/>
          <w:color w:val="000000"/>
          <w:sz w:val="28"/>
        </w:rPr>
        <w:t>
      24 желтоқсан 2010 жыл</w:t>
      </w:r>
    </w:p>
    <w:bookmarkStart w:name="z25"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1-қосымша</w:t>
      </w:r>
    </w:p>
    <w:bookmarkEnd w:id="1"/>
    <w:bookmarkStart w:name="z26" w:id="2"/>
    <w:p>
      <w:pPr>
        <w:spacing w:after="0"/>
        <w:ind w:left="0"/>
        <w:jc w:val="left"/>
      </w:pPr>
      <w:r>
        <w:rPr>
          <w:rFonts w:ascii="Times New Roman"/>
          <w:b/>
          <w:i w:val="false"/>
          <w:color w:val="000000"/>
        </w:rPr>
        <w:t xml:space="preserve"> 
Кербұлақ ауданының 2011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Кербұлақ аудандық мәслихатының 2011.11.11 </w:t>
      </w:r>
      <w:r>
        <w:rPr>
          <w:rFonts w:ascii="Times New Roman"/>
          <w:b w:val="false"/>
          <w:i w:val="false"/>
          <w:color w:val="ff0000"/>
          <w:sz w:val="28"/>
        </w:rPr>
        <w:t>N 46-346</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93"/>
        <w:gridCol w:w="493"/>
        <w:gridCol w:w="633"/>
        <w:gridCol w:w="8993"/>
        <w:gridCol w:w="18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4142249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w:t>
            </w:r>
            <w:r>
              <w:br/>
            </w:r>
            <w:r>
              <w:rPr>
                <w:rFonts w:ascii="Times New Roman"/>
                <w:b w:val="false"/>
                <w:i w:val="false"/>
                <w:color w:val="000000"/>
                <w:sz w:val="20"/>
              </w:rPr>
              <w:t>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w:t>
            </w:r>
            <w:r>
              <w:br/>
            </w:r>
            <w:r>
              <w:rPr>
                <w:rFonts w:ascii="Times New Roman"/>
                <w:b w:val="false"/>
                <w:i w:val="false"/>
                <w:color w:val="000000"/>
                <w:sz w:val="20"/>
              </w:rPr>
              <w:t>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саудада өткізетін, сондай-ақ өз</w:t>
            </w:r>
            <w:r>
              <w:br/>
            </w:r>
            <w:r>
              <w:rPr>
                <w:rFonts w:ascii="Times New Roman"/>
                <w:b w:val="false"/>
                <w:i w:val="false"/>
                <w:color w:val="000000"/>
                <w:sz w:val="20"/>
              </w:rPr>
              <w:t>
өндірістік мұқтаждарына пайдаланылатын</w:t>
            </w:r>
            <w:r>
              <w:br/>
            </w:r>
            <w:r>
              <w:rPr>
                <w:rFonts w:ascii="Times New Roman"/>
                <w:b w:val="false"/>
                <w:i w:val="false"/>
                <w:color w:val="000000"/>
                <w:sz w:val="20"/>
              </w:rPr>
              <w:t>
дизель отыны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w:t>
            </w:r>
            <w:r>
              <w:br/>
            </w:r>
            <w:r>
              <w:rPr>
                <w:rFonts w:ascii="Times New Roman"/>
                <w:b w:val="false"/>
                <w:i w:val="false"/>
                <w:color w:val="000000"/>
                <w:sz w:val="20"/>
              </w:rPr>
              <w:t>
үшін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w:t>
            </w:r>
            <w:r>
              <w:br/>
            </w:r>
            <w:r>
              <w:rPr>
                <w:rFonts w:ascii="Times New Roman"/>
                <w:b w:val="false"/>
                <w:i w:val="false"/>
                <w:color w:val="000000"/>
                <w:sz w:val="20"/>
              </w:rPr>
              <w:t>
және филиалдар мен өкілеттіктерді есептік</w:t>
            </w:r>
            <w:r>
              <w:br/>
            </w:r>
            <w:r>
              <w:rPr>
                <w:rFonts w:ascii="Times New Roman"/>
                <w:b w:val="false"/>
                <w:i w:val="false"/>
                <w:color w:val="000000"/>
                <w:sz w:val="20"/>
              </w:rPr>
              <w:t>
тіркегені, сондай - ақ оларды қайта</w:t>
            </w:r>
            <w:r>
              <w:br/>
            </w:r>
            <w:r>
              <w:rPr>
                <w:rFonts w:ascii="Times New Roman"/>
                <w:b w:val="false"/>
                <w:i w:val="false"/>
                <w:color w:val="000000"/>
                <w:sz w:val="20"/>
              </w:rPr>
              <w:t>
тіркегені үшiн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кеменің</w:t>
            </w:r>
            <w:r>
              <w:br/>
            </w:r>
            <w:r>
              <w:rPr>
                <w:rFonts w:ascii="Times New Roman"/>
                <w:b w:val="false"/>
                <w:i w:val="false"/>
                <w:color w:val="000000"/>
                <w:sz w:val="20"/>
              </w:rPr>
              <w:t>
немесе жасалып жатқан кеменің ипотекасы</w:t>
            </w:r>
            <w:r>
              <w:br/>
            </w:r>
            <w:r>
              <w:rPr>
                <w:rFonts w:ascii="Times New Roman"/>
                <w:b w:val="false"/>
                <w:i w:val="false"/>
                <w:color w:val="000000"/>
                <w:sz w:val="20"/>
              </w:rPr>
              <w:t>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w:t>
            </w:r>
            <w:r>
              <w:br/>
            </w:r>
            <w:r>
              <w:rPr>
                <w:rFonts w:ascii="Times New Roman"/>
                <w:b w:val="false"/>
                <w:i w:val="false"/>
                <w:color w:val="000000"/>
                <w:sz w:val="20"/>
              </w:rPr>
              <w:t>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18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беретін талап арыздардан, ерекше талап</w:t>
            </w:r>
            <w:r>
              <w:br/>
            </w:r>
            <w:r>
              <w:rPr>
                <w:rFonts w:ascii="Times New Roman"/>
                <w:b w:val="false"/>
                <w:i w:val="false"/>
                <w:color w:val="000000"/>
                <w:sz w:val="20"/>
              </w:rPr>
              <w:t>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 туралы</w:t>
            </w:r>
            <w:r>
              <w:br/>
            </w:r>
            <w:r>
              <w:rPr>
                <w:rFonts w:ascii="Times New Roman"/>
                <w:b w:val="false"/>
                <w:i w:val="false"/>
                <w:color w:val="000000"/>
                <w:sz w:val="20"/>
              </w:rPr>
              <w:t>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w:t>
            </w:r>
            <w:r>
              <w:br/>
            </w:r>
            <w:r>
              <w:rPr>
                <w:rFonts w:ascii="Times New Roman"/>
                <w:b w:val="false"/>
                <w:i w:val="false"/>
                <w:color w:val="000000"/>
                <w:sz w:val="20"/>
              </w:rPr>
              <w:t>
шешімдерін мәжбүрлеп орындауға атқару</w:t>
            </w:r>
            <w:r>
              <w:br/>
            </w:r>
            <w:r>
              <w:rPr>
                <w:rFonts w:ascii="Times New Roman"/>
                <w:b w:val="false"/>
                <w:i w:val="false"/>
                <w:color w:val="000000"/>
                <w:sz w:val="20"/>
              </w:rPr>
              <w:t>
парағын беру туралы шағымдардың, сот</w:t>
            </w:r>
            <w:r>
              <w:br/>
            </w:r>
            <w:r>
              <w:rPr>
                <w:rFonts w:ascii="Times New Roman"/>
                <w:b w:val="false"/>
                <w:i w:val="false"/>
                <w:color w:val="000000"/>
                <w:sz w:val="20"/>
              </w:rPr>
              <w:t>
актлерінің атқару парағының және өзге</w:t>
            </w:r>
            <w:r>
              <w:br/>
            </w:r>
            <w:r>
              <w:rPr>
                <w:rFonts w:ascii="Times New Roman"/>
                <w:b w:val="false"/>
                <w:i w:val="false"/>
                <w:color w:val="000000"/>
                <w:sz w:val="20"/>
              </w:rPr>
              <w:t>
де құжаттардың көшірмелерін қайта беру</w:t>
            </w:r>
            <w:r>
              <w:br/>
            </w:r>
            <w:r>
              <w:rPr>
                <w:rFonts w:ascii="Times New Roman"/>
                <w:b w:val="false"/>
                <w:i w:val="false"/>
                <w:color w:val="000000"/>
                <w:sz w:val="20"/>
              </w:rPr>
              <w:t>
туралы шағымдардан алынады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w:t>
            </w:r>
            <w:r>
              <w:br/>
            </w:r>
            <w:r>
              <w:rPr>
                <w:rFonts w:ascii="Times New Roman"/>
                <w:b w:val="false"/>
                <w:i w:val="false"/>
                <w:color w:val="000000"/>
                <w:sz w:val="20"/>
              </w:rPr>
              <w:t>
және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w:t>
            </w:r>
            <w:r>
              <w:br/>
            </w:r>
            <w:r>
              <w:rPr>
                <w:rFonts w:ascii="Times New Roman"/>
                <w:b w:val="false"/>
                <w:i w:val="false"/>
                <w:color w:val="000000"/>
                <w:sz w:val="20"/>
              </w:rPr>
              <w:t>
қайтадан бергенi үшiн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рәсімдегені үшін, сондай-ақ</w:t>
            </w:r>
            <w:r>
              <w:br/>
            </w:r>
            <w:r>
              <w:rPr>
                <w:rFonts w:ascii="Times New Roman"/>
                <w:b w:val="false"/>
                <w:i w:val="false"/>
                <w:color w:val="000000"/>
                <w:sz w:val="20"/>
              </w:rPr>
              <w:t>
осы құжаттарға өзгерістер енгізгені</w:t>
            </w:r>
            <w:r>
              <w:br/>
            </w:r>
            <w:r>
              <w:rPr>
                <w:rFonts w:ascii="Times New Roman"/>
                <w:b w:val="false"/>
                <w:i w:val="false"/>
                <w:color w:val="000000"/>
                <w:sz w:val="20"/>
              </w:rPr>
              <w:t>
үшін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w:t>
            </w:r>
            <w:r>
              <w:br/>
            </w:r>
            <w:r>
              <w:rPr>
                <w:rFonts w:ascii="Times New Roman"/>
                <w:b w:val="false"/>
                <w:i w:val="false"/>
                <w:color w:val="000000"/>
                <w:sz w:val="20"/>
              </w:rPr>
              <w:t>
оларды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w:t>
            </w:r>
            <w:r>
              <w:br/>
            </w:r>
            <w:r>
              <w:rPr>
                <w:rFonts w:ascii="Times New Roman"/>
                <w:b w:val="false"/>
                <w:i w:val="false"/>
                <w:color w:val="000000"/>
                <w:sz w:val="20"/>
              </w:rPr>
              <w:t>
бергені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w:t>
            </w:r>
            <w:r>
              <w:br/>
            </w:r>
            <w:r>
              <w:rPr>
                <w:rFonts w:ascii="Times New Roman"/>
                <w:b w:val="false"/>
                <w:i w:val="false"/>
                <w:color w:val="000000"/>
                <w:sz w:val="20"/>
              </w:rPr>
              <w:t>
Қазақстан Республикасы азаматтығын</w:t>
            </w:r>
            <w:r>
              <w:br/>
            </w:r>
            <w:r>
              <w:rPr>
                <w:rFonts w:ascii="Times New Roman"/>
                <w:b w:val="false"/>
                <w:i w:val="false"/>
                <w:color w:val="000000"/>
                <w:sz w:val="20"/>
              </w:rPr>
              <w:t>
қалпына келтіру және Қазақстан</w:t>
            </w:r>
            <w:r>
              <w:br/>
            </w:r>
            <w:r>
              <w:rPr>
                <w:rFonts w:ascii="Times New Roman"/>
                <w:b w:val="false"/>
                <w:i w:val="false"/>
                <w:color w:val="000000"/>
                <w:sz w:val="20"/>
              </w:rPr>
              <w:t>
Республикасы азаматтығын тоқтату</w:t>
            </w:r>
            <w:r>
              <w:br/>
            </w:r>
            <w:r>
              <w:rPr>
                <w:rFonts w:ascii="Times New Roman"/>
                <w:b w:val="false"/>
                <w:i w:val="false"/>
                <w:color w:val="000000"/>
                <w:sz w:val="20"/>
              </w:rPr>
              <w:t>
туралы құжаттарды рәсімдегені үшін</w:t>
            </w:r>
            <w:r>
              <w:br/>
            </w:r>
            <w:r>
              <w:rPr>
                <w:rFonts w:ascii="Times New Roman"/>
                <w:b w:val="false"/>
                <w:i w:val="false"/>
                <w:color w:val="000000"/>
                <w:sz w:val="20"/>
              </w:rPr>
              <w:t>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w:t>
            </w:r>
            <w:r>
              <w:br/>
            </w:r>
            <w:r>
              <w:rPr>
                <w:rFonts w:ascii="Times New Roman"/>
                <w:b w:val="false"/>
                <w:i w:val="false"/>
                <w:color w:val="000000"/>
                <w:sz w:val="20"/>
              </w:rPr>
              <w:t>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4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w:t>
            </w:r>
            <w:r>
              <w:br/>
            </w:r>
            <w:r>
              <w:rPr>
                <w:rFonts w:ascii="Times New Roman"/>
                <w:b w:val="false"/>
                <w:i w:val="false"/>
                <w:color w:val="000000"/>
                <w:sz w:val="20"/>
              </w:rPr>
              <w:t>
қызметтік қарудың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миллиметрге дейнгілерін</w:t>
            </w:r>
            <w:r>
              <w:br/>
            </w:r>
            <w:r>
              <w:rPr>
                <w:rFonts w:ascii="Times New Roman"/>
                <w:b w:val="false"/>
                <w:i w:val="false"/>
                <w:color w:val="000000"/>
                <w:sz w:val="20"/>
              </w:rPr>
              <w:t>
қоса алғанда) әрбір бірлігін тіркегені</w:t>
            </w:r>
            <w:r>
              <w:br/>
            </w:r>
            <w:r>
              <w:rPr>
                <w:rFonts w:ascii="Times New Roman"/>
                <w:b w:val="false"/>
                <w:i w:val="false"/>
                <w:color w:val="000000"/>
                <w:sz w:val="20"/>
              </w:rPr>
              <w:t>
және қайта тіркегені үшін алынатын</w:t>
            </w:r>
            <w:r>
              <w:br/>
            </w:r>
            <w:r>
              <w:rPr>
                <w:rFonts w:ascii="Times New Roman"/>
                <w:b w:val="false"/>
                <w:i w:val="false"/>
                <w:color w:val="000000"/>
                <w:sz w:val="20"/>
              </w:rPr>
              <w:t>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w:t>
            </w:r>
            <w:r>
              <w:br/>
            </w:r>
            <w:r>
              <w:rPr>
                <w:rFonts w:ascii="Times New Roman"/>
                <w:b w:val="false"/>
                <w:i w:val="false"/>
                <w:color w:val="000000"/>
                <w:sz w:val="20"/>
              </w:rPr>
              <w:t>
әкелуге және Қазақстан Республикасынан</w:t>
            </w:r>
            <w:r>
              <w:br/>
            </w:r>
            <w:r>
              <w:rPr>
                <w:rFonts w:ascii="Times New Roman"/>
                <w:b w:val="false"/>
                <w:i w:val="false"/>
                <w:color w:val="000000"/>
                <w:sz w:val="20"/>
              </w:rPr>
              <w:t>
әкетуге рұқсат бергені үшін алынатын</w:t>
            </w:r>
            <w:r>
              <w:br/>
            </w:r>
            <w:r>
              <w:rPr>
                <w:rFonts w:ascii="Times New Roman"/>
                <w:b w:val="false"/>
                <w:i w:val="false"/>
                <w:color w:val="000000"/>
                <w:sz w:val="20"/>
              </w:rPr>
              <w:t>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w:t>
            </w:r>
            <w:r>
              <w:br/>
            </w:r>
            <w:r>
              <w:rPr>
                <w:rFonts w:ascii="Times New Roman"/>
                <w:b w:val="false"/>
                <w:i w:val="false"/>
                <w:color w:val="000000"/>
                <w:sz w:val="20"/>
              </w:rPr>
              <w:t>
үйлерді жалдаудан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мекемелермен алынатын өзге</w:t>
            </w:r>
            <w:r>
              <w:br/>
            </w:r>
            <w:r>
              <w:rPr>
                <w:rFonts w:ascii="Times New Roman"/>
                <w:b w:val="false"/>
                <w:i w:val="false"/>
                <w:color w:val="000000"/>
                <w:sz w:val="20"/>
              </w:rPr>
              <w:t>
де айыппұлдар, өсімпұлдар, санкциялар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 мамандарына тұрғын үй</w:t>
            </w:r>
            <w:r>
              <w:br/>
            </w:r>
            <w:r>
              <w:rPr>
                <w:rFonts w:ascii="Times New Roman"/>
                <w:b w:val="false"/>
                <w:i w:val="false"/>
                <w:color w:val="000000"/>
                <w:sz w:val="20"/>
              </w:rPr>
              <w:t>
алуға бөлінген кредиттердің игерілмей</w:t>
            </w:r>
            <w:r>
              <w:br/>
            </w:r>
            <w:r>
              <w:rPr>
                <w:rFonts w:ascii="Times New Roman"/>
                <w:b w:val="false"/>
                <w:i w:val="false"/>
                <w:color w:val="000000"/>
                <w:sz w:val="20"/>
              </w:rPr>
              <w:t>
қалған қаражатын қайтару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4027677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4027677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4027677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563572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11"/>
        <w:gridCol w:w="692"/>
        <w:gridCol w:w="732"/>
        <w:gridCol w:w="772"/>
        <w:gridCol w:w="7794"/>
        <w:gridCol w:w="1928"/>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4185048</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228903</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195827</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13885</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52555</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115272</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111185</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жекешелендру</w:t>
            </w:r>
            <w:r>
              <w:br/>
            </w:r>
            <w:r>
              <w:rPr>
                <w:rFonts w:ascii="Times New Roman"/>
                <w:b w:val="false"/>
                <w:i w:val="false"/>
                <w:color w:val="000000"/>
                <w:sz w:val="20"/>
              </w:rPr>
              <w:t>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20084</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20084</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28287</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27539</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27539</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26784</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елді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w:t>
            </w:r>
            <w:r>
              <w:br/>
            </w:r>
            <w:r>
              <w:rPr>
                <w:rFonts w:ascii="Times New Roman"/>
                <w:b w:val="false"/>
                <w:i w:val="false"/>
                <w:color w:val="000000"/>
                <w:sz w:val="20"/>
              </w:rPr>
              <w:t>
қылмыстық-атқару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2683882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xml:space="preserve">
бөлімі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2389453</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2380967</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2380967</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саулет, қала құрылыс және құрылыс</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114737</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114737</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114737</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xml:space="preserve">
бөлімі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37092</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оқу-әдістемелік</w:t>
            </w:r>
            <w:r>
              <w:br/>
            </w:r>
            <w:r>
              <w:rPr>
                <w:rFonts w:ascii="Times New Roman"/>
                <w:b w:val="false"/>
                <w:i w:val="false"/>
                <w:color w:val="000000"/>
                <w:sz w:val="20"/>
              </w:rPr>
              <w:t>
кешендерді сатып алу және жеткізу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22919</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қамқорсыз қалған баланы</w:t>
            </w:r>
            <w:r>
              <w:br/>
            </w:r>
            <w:r>
              <w:rPr>
                <w:rFonts w:ascii="Times New Roman"/>
                <w:b w:val="false"/>
                <w:i w:val="false"/>
                <w:color w:val="000000"/>
                <w:sz w:val="20"/>
              </w:rPr>
              <w:t>
күтіп-ұстауға асыраушыларына ай сайын</w:t>
            </w:r>
            <w:r>
              <w:br/>
            </w:r>
            <w:r>
              <w:rPr>
                <w:rFonts w:ascii="Times New Roman"/>
                <w:b w:val="false"/>
                <w:i w:val="false"/>
                <w:color w:val="000000"/>
                <w:sz w:val="20"/>
              </w:rPr>
              <w:t>
ақшалай қаражат төлемдері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162571</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143120</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19817</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тәжірбиесі бағдарламасын кеңейту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w:t>
            </w:r>
            <w:r>
              <w:br/>
            </w:r>
            <w:r>
              <w:rPr>
                <w:rFonts w:ascii="Times New Roman"/>
                <w:b w:val="false"/>
                <w:i w:val="false"/>
                <w:color w:val="000000"/>
                <w:sz w:val="20"/>
              </w:rPr>
              <w:t>
қатысушыларға мемлекеттік қолдау</w:t>
            </w:r>
            <w:r>
              <w:br/>
            </w:r>
            <w:r>
              <w:rPr>
                <w:rFonts w:ascii="Times New Roman"/>
                <w:b w:val="false"/>
                <w:i w:val="false"/>
                <w:color w:val="000000"/>
                <w:sz w:val="20"/>
              </w:rPr>
              <w:t>
шараларын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31474</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31474</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w:t>
            </w:r>
            <w:r>
              <w:br/>
            </w:r>
            <w:r>
              <w:rPr>
                <w:rFonts w:ascii="Times New Roman"/>
                <w:b w:val="false"/>
                <w:i w:val="false"/>
                <w:color w:val="000000"/>
                <w:sz w:val="20"/>
              </w:rPr>
              <w:t>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739976</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133245</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құрылыс,саулет және қала құрылысы</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81465</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566764</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w:t>
            </w:r>
            <w:r>
              <w:br/>
            </w:r>
            <w:r>
              <w:rPr>
                <w:rFonts w:ascii="Times New Roman"/>
                <w:b w:val="false"/>
                <w:i w:val="false"/>
                <w:color w:val="000000"/>
                <w:sz w:val="20"/>
              </w:rPr>
              <w:t>
қызмет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557288</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557288</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111383</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445905</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39967</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39967</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19377</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39188</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қаланың)ішкі саясат, мәдениет және</w:t>
            </w:r>
            <w:r>
              <w:br/>
            </w:r>
            <w:r>
              <w:rPr>
                <w:rFonts w:ascii="Times New Roman"/>
                <w:b w:val="false"/>
                <w:i w:val="false"/>
                <w:color w:val="000000"/>
                <w:sz w:val="20"/>
              </w:rPr>
              <w:t>
тілдерді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33549</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33549</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w:t>
            </w:r>
            <w:r>
              <w:br/>
            </w:r>
            <w:r>
              <w:rPr>
                <w:rFonts w:ascii="Times New Roman"/>
                <w:b w:val="false"/>
                <w:i w:val="false"/>
                <w:color w:val="000000"/>
                <w:sz w:val="20"/>
              </w:rPr>
              <w:t>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19139</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xml:space="preserve">
жөніндегі қызметтер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w:t>
            </w:r>
            <w:r>
              <w:br/>
            </w:r>
            <w:r>
              <w:rPr>
                <w:rFonts w:ascii="Times New Roman"/>
                <w:b w:val="false"/>
                <w:i w:val="false"/>
                <w:color w:val="000000"/>
                <w:sz w:val="20"/>
              </w:rPr>
              <w:t>
және жоюды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 іс-шаралар</w:t>
            </w:r>
            <w:r>
              <w:br/>
            </w:r>
            <w:r>
              <w:rPr>
                <w:rFonts w:ascii="Times New Roman"/>
                <w:b w:val="false"/>
                <w:i w:val="false"/>
                <w:color w:val="000000"/>
                <w:sz w:val="20"/>
              </w:rPr>
              <w:t xml:space="preserve">
жүргізуге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w:t>
            </w:r>
            <w:r>
              <w:br/>
            </w:r>
            <w:r>
              <w:rPr>
                <w:rFonts w:ascii="Times New Roman"/>
                <w:b w:val="false"/>
                <w:i w:val="false"/>
                <w:color w:val="000000"/>
                <w:sz w:val="20"/>
              </w:rPr>
              <w:t>
жұмыстарды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және ветеринария</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саулет, қала құрылысы және құрылыс</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8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және ауданның( облыстық маңызы</w:t>
            </w:r>
            <w:r>
              <w:br/>
            </w:r>
            <w:r>
              <w:rPr>
                <w:rFonts w:ascii="Times New Roman"/>
                <w:b w:val="false"/>
                <w:i w:val="false"/>
                <w:color w:val="000000"/>
                <w:sz w:val="20"/>
              </w:rPr>
              <w:t>
бар қаланың) аумағын оңтайла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48882</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резерві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w:t>
            </w:r>
          </w:p>
        </w:tc>
      </w:tr>
      <w:tr>
        <w:trPr>
          <w:trHeight w:val="6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19374</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91"/>
        <w:gridCol w:w="673"/>
        <w:gridCol w:w="713"/>
        <w:gridCol w:w="652"/>
        <w:gridCol w:w="7970"/>
        <w:gridCol w:w="1930"/>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7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бөлінген</w:t>
            </w:r>
            <w:r>
              <w:br/>
            </w:r>
            <w:r>
              <w:rPr>
                <w:rFonts w:ascii="Times New Roman"/>
                <w:b w:val="false"/>
                <w:i w:val="false"/>
                <w:color w:val="000000"/>
                <w:sz w:val="20"/>
              </w:rPr>
              <w:t>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533"/>
        <w:gridCol w:w="713"/>
        <w:gridCol w:w="8693"/>
        <w:gridCol w:w="19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33"/>
        <w:gridCol w:w="572"/>
        <w:gridCol w:w="612"/>
        <w:gridCol w:w="672"/>
        <w:gridCol w:w="8191"/>
        <w:gridCol w:w="1949"/>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w:t>
            </w:r>
            <w:r>
              <w:br/>
            </w:r>
            <w:r>
              <w:rPr>
                <w:rFonts w:ascii="Times New Roman"/>
                <w:b w:val="false"/>
                <w:i w:val="false"/>
                <w:color w:val="000000"/>
                <w:sz w:val="20"/>
              </w:rPr>
              <w:t>
операциялар бойынша сальдо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xml:space="preserve">
түсетін түсімдер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73"/>
        <w:gridCol w:w="573"/>
        <w:gridCol w:w="593"/>
        <w:gridCol w:w="8433"/>
        <w:gridCol w:w="19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612"/>
        <w:gridCol w:w="693"/>
        <w:gridCol w:w="753"/>
        <w:gridCol w:w="613"/>
        <w:gridCol w:w="7685"/>
        <w:gridCol w:w="1992"/>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5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6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35" w:id="3"/>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2-қосымша</w:t>
      </w:r>
    </w:p>
    <w:bookmarkEnd w:id="3"/>
    <w:bookmarkStart w:name="z36" w:id="4"/>
    <w:p>
      <w:pPr>
        <w:spacing w:after="0"/>
        <w:ind w:left="0"/>
        <w:jc w:val="left"/>
      </w:pPr>
      <w:r>
        <w:rPr>
          <w:rFonts w:ascii="Times New Roman"/>
          <w:b/>
          <w:i w:val="false"/>
          <w:color w:val="000000"/>
        </w:rPr>
        <w:t xml:space="preserve"> 
Кербұлақ ауданының 2012 жылға арналған аудандық бюджеті</w:t>
      </w:r>
    </w:p>
    <w:bookmarkEnd w:id="4"/>
    <w:p>
      <w:pPr>
        <w:spacing w:after="0"/>
        <w:ind w:left="0"/>
        <w:jc w:val="both"/>
      </w:pPr>
      <w:r>
        <w:rPr>
          <w:rFonts w:ascii="Times New Roman"/>
          <w:b w:val="false"/>
          <w:i w:val="false"/>
          <w:color w:val="ff0000"/>
          <w:sz w:val="28"/>
        </w:rPr>
        <w:t xml:space="preserve">      Ескерту. 2-қосымшамен толықтырылды - Алматы облысы Кербұлақ аудандық мәслихатының 2011.04.14 </w:t>
      </w:r>
      <w:r>
        <w:rPr>
          <w:rFonts w:ascii="Times New Roman"/>
          <w:b w:val="false"/>
          <w:i w:val="false"/>
          <w:color w:val="ff0000"/>
          <w:sz w:val="28"/>
        </w:rPr>
        <w:t>N 40-310</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33"/>
        <w:gridCol w:w="393"/>
        <w:gridCol w:w="473"/>
        <w:gridCol w:w="9653"/>
        <w:gridCol w:w="167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4079080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 - ақ оларды қайта тіркегені үшiн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тірекегені үшін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r>
      <w:tr>
        <w:trPr>
          <w:trHeight w:val="5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мекемелерден алынатын өзге де айыппұлдар, өсімпұлдар, санкциялар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3978441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3978441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3978441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253615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839937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2884889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52"/>
        <w:gridCol w:w="652"/>
        <w:gridCol w:w="692"/>
        <w:gridCol w:w="652"/>
        <w:gridCol w:w="8511"/>
        <w:gridCol w:w="1689"/>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116385</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115813</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 - атқару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2879688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2454610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565530</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434405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69"/>
        <w:gridCol w:w="750"/>
        <w:gridCol w:w="671"/>
        <w:gridCol w:w="628"/>
        <w:gridCol w:w="8191"/>
        <w:gridCol w:w="1741"/>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40957</w:t>
            </w:r>
          </w:p>
        </w:tc>
      </w:tr>
    </w:tbl>
    <w:bookmarkStart w:name="z37" w:id="5"/>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3-қосымша</w:t>
      </w:r>
    </w:p>
    <w:bookmarkEnd w:id="5"/>
    <w:bookmarkStart w:name="z38" w:id="6"/>
    <w:p>
      <w:pPr>
        <w:spacing w:after="0"/>
        <w:ind w:left="0"/>
        <w:jc w:val="left"/>
      </w:pPr>
      <w:r>
        <w:rPr>
          <w:rFonts w:ascii="Times New Roman"/>
          <w:b/>
          <w:i w:val="false"/>
          <w:color w:val="000000"/>
        </w:rPr>
        <w:t xml:space="preserve"> 
Кербұлақ ауданының 2013 жылға арналған аудандық бюджеті</w:t>
      </w:r>
    </w:p>
    <w:bookmarkEnd w:id="6"/>
    <w:p>
      <w:pPr>
        <w:spacing w:after="0"/>
        <w:ind w:left="0"/>
        <w:jc w:val="both"/>
      </w:pPr>
      <w:r>
        <w:rPr>
          <w:rFonts w:ascii="Times New Roman"/>
          <w:b w:val="false"/>
          <w:i w:val="false"/>
          <w:color w:val="ff0000"/>
          <w:sz w:val="28"/>
        </w:rPr>
        <w:t xml:space="preserve">      Ескерту. 3-қосымшамен толықтырылды - Алматы облысы Кербұлақ аудандық мәслихатының 2011.04.14 </w:t>
      </w:r>
      <w:r>
        <w:rPr>
          <w:rFonts w:ascii="Times New Roman"/>
          <w:b w:val="false"/>
          <w:i w:val="false"/>
          <w:color w:val="ff0000"/>
          <w:sz w:val="28"/>
        </w:rPr>
        <w:t>N 40-310</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33"/>
        <w:gridCol w:w="393"/>
        <w:gridCol w:w="473"/>
        <w:gridCol w:w="9713"/>
        <w:gridCol w:w="163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4361471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89119</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 - ақ оларды қайта тіркегені үшiн алым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15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тірекегені үшін алым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5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13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мекемелерден алынатын өзге де айыппұлдар, өсімпұлдар, санкциялар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4253812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4253812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4253812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351652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898732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52"/>
        <w:gridCol w:w="651"/>
        <w:gridCol w:w="691"/>
        <w:gridCol w:w="671"/>
        <w:gridCol w:w="8517"/>
        <w:gridCol w:w="1666"/>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116385</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115813</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 - атқару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2879688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2454610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2446468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34603</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100580</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565530</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561926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434405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1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136985</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1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67"/>
        <w:gridCol w:w="750"/>
        <w:gridCol w:w="671"/>
        <w:gridCol w:w="627"/>
        <w:gridCol w:w="8275"/>
        <w:gridCol w:w="1660"/>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r>
    </w:tbl>
    <w:bookmarkStart w:name="z27" w:id="7"/>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4-қосымша</w:t>
      </w:r>
    </w:p>
    <w:bookmarkEnd w:id="7"/>
    <w:bookmarkStart w:name="z28" w:id="8"/>
    <w:p>
      <w:pPr>
        <w:spacing w:after="0"/>
        <w:ind w:left="0"/>
        <w:jc w:val="left"/>
      </w:pPr>
      <w:r>
        <w:rPr>
          <w:rFonts w:ascii="Times New Roman"/>
          <w:b/>
          <w:i w:val="false"/>
          <w:color w:val="000000"/>
        </w:rPr>
        <w:t xml:space="preserve"> 
Қазақстан Республикасында білім беруді дамытудың 2011 жылдарға</w:t>
      </w:r>
      <w:r>
        <w:br/>
      </w:r>
      <w:r>
        <w:rPr>
          <w:rFonts w:ascii="Times New Roman"/>
          <w:b/>
          <w:i w:val="false"/>
          <w:color w:val="000000"/>
        </w:rPr>
        <w:t>
мемлекеттік бағдарламасын іске асыруға берілетін нысаналы</w:t>
      </w:r>
      <w:r>
        <w:br/>
      </w:r>
      <w:r>
        <w:rPr>
          <w:rFonts w:ascii="Times New Roman"/>
          <w:b/>
          <w:i w:val="false"/>
          <w:color w:val="000000"/>
        </w:rPr>
        <w:t>
трансферттердің сомасы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197"/>
        <w:gridCol w:w="1158"/>
        <w:gridCol w:w="1245"/>
        <w:gridCol w:w="1245"/>
        <w:gridCol w:w="1245"/>
        <w:gridCol w:w="1483"/>
        <w:gridCol w:w="1113"/>
        <w:gridCol w:w="1181"/>
        <w:gridCol w:w="1328"/>
        <w:gridCol w:w="1442"/>
      </w:tblGrid>
      <w:tr>
        <w:trPr>
          <w:trHeight w:val="30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r>
              <w:br/>
            </w:r>
            <w:r>
              <w:rPr>
                <w:rFonts w:ascii="Times New Roman"/>
                <w:b w:val="false"/>
                <w:i w:val="false"/>
                <w:color w:val="000000"/>
                <w:sz w:val="20"/>
              </w:rPr>
              <w:t>
есебінен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химия,</w:t>
            </w:r>
            <w:r>
              <w:br/>
            </w:r>
            <w:r>
              <w:rPr>
                <w:rFonts w:ascii="Times New Roman"/>
                <w:b w:val="false"/>
                <w:i w:val="false"/>
                <w:color w:val="000000"/>
                <w:sz w:val="20"/>
              </w:rPr>
              <w:t>
биоло-</w:t>
            </w:r>
            <w:r>
              <w:br/>
            </w:r>
            <w:r>
              <w:rPr>
                <w:rFonts w:ascii="Times New Roman"/>
                <w:b w:val="false"/>
                <w:i w:val="false"/>
                <w:color w:val="000000"/>
                <w:sz w:val="20"/>
              </w:rPr>
              <w:t>
гия</w:t>
            </w:r>
            <w:r>
              <w:br/>
            </w:r>
            <w:r>
              <w:rPr>
                <w:rFonts w:ascii="Times New Roman"/>
                <w:b w:val="false"/>
                <w:i w:val="false"/>
                <w:color w:val="000000"/>
                <w:sz w:val="20"/>
              </w:rPr>
              <w:t>
каби-</w:t>
            </w:r>
            <w:r>
              <w:br/>
            </w:r>
            <w:r>
              <w:rPr>
                <w:rFonts w:ascii="Times New Roman"/>
                <w:b w:val="false"/>
                <w:i w:val="false"/>
                <w:color w:val="000000"/>
                <w:sz w:val="20"/>
              </w:rPr>
              <w:t>
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w:t>
            </w:r>
            <w:r>
              <w:br/>
            </w:r>
            <w:r>
              <w:rPr>
                <w:rFonts w:ascii="Times New Roman"/>
                <w:b w:val="false"/>
                <w:i w:val="false"/>
                <w:color w:val="000000"/>
                <w:sz w:val="20"/>
              </w:rPr>
              <w:t>
неттер</w:t>
            </w:r>
            <w:r>
              <w:br/>
            </w:r>
            <w:r>
              <w:rPr>
                <w:rFonts w:ascii="Times New Roman"/>
                <w:b w:val="false"/>
                <w:i w:val="false"/>
                <w:color w:val="000000"/>
                <w:sz w:val="20"/>
              </w:rPr>
              <w:t>
жасау-</w:t>
            </w:r>
            <w:r>
              <w:br/>
            </w:r>
            <w:r>
              <w:rPr>
                <w:rFonts w:ascii="Times New Roman"/>
                <w:b w:val="false"/>
                <w:i w:val="false"/>
                <w:color w:val="000000"/>
                <w:sz w:val="20"/>
              </w:rPr>
              <w:t>
ға</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w:t>
            </w:r>
            <w:r>
              <w:br/>
            </w:r>
            <w:r>
              <w:rPr>
                <w:rFonts w:ascii="Times New Roman"/>
                <w:b w:val="false"/>
                <w:i w:val="false"/>
                <w:color w:val="000000"/>
                <w:sz w:val="20"/>
              </w:rPr>
              <w:t>
баланы</w:t>
            </w:r>
            <w:r>
              <w:br/>
            </w:r>
            <w:r>
              <w:rPr>
                <w:rFonts w:ascii="Times New Roman"/>
                <w:b w:val="false"/>
                <w:i w:val="false"/>
                <w:color w:val="000000"/>
                <w:sz w:val="20"/>
              </w:rPr>
              <w:t>
және</w:t>
            </w:r>
            <w:r>
              <w:br/>
            </w:r>
            <w:r>
              <w:rPr>
                <w:rFonts w:ascii="Times New Roman"/>
                <w:b w:val="false"/>
                <w:i w:val="false"/>
                <w:color w:val="000000"/>
                <w:sz w:val="20"/>
              </w:rPr>
              <w:t>
ата</w:t>
            </w:r>
            <w:r>
              <w:br/>
            </w:r>
            <w:r>
              <w:rPr>
                <w:rFonts w:ascii="Times New Roman"/>
                <w:b w:val="false"/>
                <w:i w:val="false"/>
                <w:color w:val="000000"/>
                <w:sz w:val="20"/>
              </w:rPr>
              <w:t>
анала-</w:t>
            </w:r>
            <w:r>
              <w:br/>
            </w:r>
            <w:r>
              <w:rPr>
                <w:rFonts w:ascii="Times New Roman"/>
                <w:b w:val="false"/>
                <w:i w:val="false"/>
                <w:color w:val="000000"/>
                <w:sz w:val="20"/>
              </w:rPr>
              <w:t>
рының</w:t>
            </w:r>
            <w:r>
              <w:br/>
            </w:r>
            <w:r>
              <w:rPr>
                <w:rFonts w:ascii="Times New Roman"/>
                <w:b w:val="false"/>
                <w:i w:val="false"/>
                <w:color w:val="000000"/>
                <w:sz w:val="20"/>
              </w:rPr>
              <w:t>
қамқор-</w:t>
            </w:r>
            <w:r>
              <w:br/>
            </w:r>
            <w:r>
              <w:rPr>
                <w:rFonts w:ascii="Times New Roman"/>
                <w:b w:val="false"/>
                <w:i w:val="false"/>
                <w:color w:val="000000"/>
                <w:sz w:val="20"/>
              </w:rPr>
              <w:t>
сыз</w:t>
            </w:r>
            <w:r>
              <w:br/>
            </w:r>
            <w:r>
              <w:rPr>
                <w:rFonts w:ascii="Times New Roman"/>
                <w:b w:val="false"/>
                <w:i w:val="false"/>
                <w:color w:val="000000"/>
                <w:sz w:val="20"/>
              </w:rPr>
              <w:t>
қалған</w:t>
            </w:r>
            <w:r>
              <w:br/>
            </w:r>
            <w:r>
              <w:rPr>
                <w:rFonts w:ascii="Times New Roman"/>
                <w:b w:val="false"/>
                <w:i w:val="false"/>
                <w:color w:val="000000"/>
                <w:sz w:val="20"/>
              </w:rPr>
              <w:t>
баланы</w:t>
            </w:r>
            <w:r>
              <w:br/>
            </w:r>
            <w:r>
              <w:rPr>
                <w:rFonts w:ascii="Times New Roman"/>
                <w:b w:val="false"/>
                <w:i w:val="false"/>
                <w:color w:val="000000"/>
                <w:sz w:val="20"/>
              </w:rPr>
              <w:t>
күтіп</w:t>
            </w:r>
            <w:r>
              <w:br/>
            </w:r>
            <w:r>
              <w:rPr>
                <w:rFonts w:ascii="Times New Roman"/>
                <w:b w:val="false"/>
                <w:i w:val="false"/>
                <w:color w:val="000000"/>
                <w:sz w:val="20"/>
              </w:rPr>
              <w:t>
үстау-</w:t>
            </w:r>
            <w:r>
              <w:br/>
            </w:r>
            <w:r>
              <w:rPr>
                <w:rFonts w:ascii="Times New Roman"/>
                <w:b w:val="false"/>
                <w:i w:val="false"/>
                <w:color w:val="000000"/>
                <w:sz w:val="20"/>
              </w:rPr>
              <w:t>
ға</w:t>
            </w:r>
            <w:r>
              <w:br/>
            </w:r>
            <w:r>
              <w:rPr>
                <w:rFonts w:ascii="Times New Roman"/>
                <w:b w:val="false"/>
                <w:i w:val="false"/>
                <w:color w:val="000000"/>
                <w:sz w:val="20"/>
              </w:rPr>
              <w:t>
асырау-</w:t>
            </w:r>
            <w:r>
              <w:br/>
            </w:r>
            <w:r>
              <w:rPr>
                <w:rFonts w:ascii="Times New Roman"/>
                <w:b w:val="false"/>
                <w:i w:val="false"/>
                <w:color w:val="000000"/>
                <w:sz w:val="20"/>
              </w:rPr>
              <w:t>
шыла-</w:t>
            </w:r>
            <w:r>
              <w:br/>
            </w:r>
            <w:r>
              <w:rPr>
                <w:rFonts w:ascii="Times New Roman"/>
                <w:b w:val="false"/>
                <w:i w:val="false"/>
                <w:color w:val="000000"/>
                <w:sz w:val="20"/>
              </w:rPr>
              <w:t>
рына</w:t>
            </w:r>
            <w:r>
              <w:br/>
            </w:r>
            <w:r>
              <w:rPr>
                <w:rFonts w:ascii="Times New Roman"/>
                <w:b w:val="false"/>
                <w:i w:val="false"/>
                <w:color w:val="000000"/>
                <w:sz w:val="20"/>
              </w:rPr>
              <w:t>
ай</w:t>
            </w:r>
            <w:r>
              <w:br/>
            </w:r>
            <w:r>
              <w:rPr>
                <w:rFonts w:ascii="Times New Roman"/>
                <w:b w:val="false"/>
                <w:i w:val="false"/>
                <w:color w:val="000000"/>
                <w:sz w:val="20"/>
              </w:rPr>
              <w:t>
сайын-</w:t>
            </w:r>
            <w:r>
              <w:br/>
            </w:r>
            <w:r>
              <w:rPr>
                <w:rFonts w:ascii="Times New Roman"/>
                <w:b w:val="false"/>
                <w:i w:val="false"/>
                <w:color w:val="000000"/>
                <w:sz w:val="20"/>
              </w:rPr>
              <w:t>
ғы</w:t>
            </w:r>
            <w:r>
              <w:br/>
            </w:r>
            <w:r>
              <w:rPr>
                <w:rFonts w:ascii="Times New Roman"/>
                <w:b w:val="false"/>
                <w:i w:val="false"/>
                <w:color w:val="000000"/>
                <w:sz w:val="20"/>
              </w:rPr>
              <w:t>
ақша-</w:t>
            </w:r>
            <w:r>
              <w:br/>
            </w:r>
            <w:r>
              <w:rPr>
                <w:rFonts w:ascii="Times New Roman"/>
                <w:b w:val="false"/>
                <w:i w:val="false"/>
                <w:color w:val="000000"/>
                <w:sz w:val="20"/>
              </w:rPr>
              <w:t>
лай</w:t>
            </w:r>
            <w:r>
              <w:br/>
            </w:r>
            <w:r>
              <w:rPr>
                <w:rFonts w:ascii="Times New Roman"/>
                <w:b w:val="false"/>
                <w:i w:val="false"/>
                <w:color w:val="000000"/>
                <w:sz w:val="20"/>
              </w:rPr>
              <w:t>
қаражат</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r>
              <w:br/>
            </w:r>
            <w:r>
              <w:rPr>
                <w:rFonts w:ascii="Times New Roman"/>
                <w:b w:val="false"/>
                <w:i w:val="false"/>
                <w:color w:val="000000"/>
                <w:sz w:val="20"/>
              </w:rPr>
              <w:t>
оқыты-</w:t>
            </w:r>
            <w:r>
              <w:br/>
            </w:r>
            <w:r>
              <w:rPr>
                <w:rFonts w:ascii="Times New Roman"/>
                <w:b w:val="false"/>
                <w:i w:val="false"/>
                <w:color w:val="000000"/>
                <w:sz w:val="20"/>
              </w:rPr>
              <w:t>
латын</w:t>
            </w:r>
            <w:r>
              <w:br/>
            </w:r>
            <w:r>
              <w:rPr>
                <w:rFonts w:ascii="Times New Roman"/>
                <w:b w:val="false"/>
                <w:i w:val="false"/>
                <w:color w:val="000000"/>
                <w:sz w:val="20"/>
              </w:rPr>
              <w:t>
мүге-</w:t>
            </w:r>
            <w:r>
              <w:br/>
            </w:r>
            <w:r>
              <w:rPr>
                <w:rFonts w:ascii="Times New Roman"/>
                <w:b w:val="false"/>
                <w:i w:val="false"/>
                <w:color w:val="000000"/>
                <w:sz w:val="20"/>
              </w:rPr>
              <w:t>
дек</w:t>
            </w:r>
            <w:r>
              <w:br/>
            </w:r>
            <w:r>
              <w:rPr>
                <w:rFonts w:ascii="Times New Roman"/>
                <w:b w:val="false"/>
                <w:i w:val="false"/>
                <w:color w:val="000000"/>
                <w:sz w:val="20"/>
              </w:rPr>
              <w:t>
бала-</w:t>
            </w:r>
            <w:r>
              <w:br/>
            </w:r>
            <w:r>
              <w:rPr>
                <w:rFonts w:ascii="Times New Roman"/>
                <w:b w:val="false"/>
                <w:i w:val="false"/>
                <w:color w:val="000000"/>
                <w:sz w:val="20"/>
              </w:rPr>
              <w:t>
ларды</w:t>
            </w:r>
            <w:r>
              <w:br/>
            </w:r>
            <w:r>
              <w:rPr>
                <w:rFonts w:ascii="Times New Roman"/>
                <w:b w:val="false"/>
                <w:i w:val="false"/>
                <w:color w:val="000000"/>
                <w:sz w:val="20"/>
              </w:rPr>
              <w:t>
жабдық-</w:t>
            </w:r>
            <w:r>
              <w:br/>
            </w:r>
            <w:r>
              <w:rPr>
                <w:rFonts w:ascii="Times New Roman"/>
                <w:b w:val="false"/>
                <w:i w:val="false"/>
                <w:color w:val="000000"/>
                <w:sz w:val="20"/>
              </w:rPr>
              <w:t>
пен,</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лық</w:t>
            </w:r>
            <w:r>
              <w:br/>
            </w:r>
            <w:r>
              <w:rPr>
                <w:rFonts w:ascii="Times New Roman"/>
                <w:b w:val="false"/>
                <w:i w:val="false"/>
                <w:color w:val="000000"/>
                <w:sz w:val="20"/>
              </w:rPr>
              <w:t>
қамтым-</w:t>
            </w:r>
            <w:r>
              <w:br/>
            </w:r>
            <w:r>
              <w:rPr>
                <w:rFonts w:ascii="Times New Roman"/>
                <w:b w:val="false"/>
                <w:i w:val="false"/>
                <w:color w:val="000000"/>
                <w:sz w:val="20"/>
              </w:rPr>
              <w:t>
мен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r>
              <w:br/>
            </w:r>
            <w:r>
              <w:rPr>
                <w:rFonts w:ascii="Times New Roman"/>
                <w:b w:val="false"/>
                <w:i w:val="false"/>
                <w:color w:val="000000"/>
                <w:sz w:val="20"/>
              </w:rPr>
              <w:t>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жасына</w:t>
            </w:r>
            <w:r>
              <w:br/>
            </w:r>
            <w:r>
              <w:rPr>
                <w:rFonts w:ascii="Times New Roman"/>
                <w:b w:val="false"/>
                <w:i w:val="false"/>
                <w:color w:val="000000"/>
                <w:sz w:val="20"/>
              </w:rPr>
              <w:t>
дейін білім</w:t>
            </w:r>
            <w:r>
              <w:br/>
            </w:r>
            <w:r>
              <w:rPr>
                <w:rFonts w:ascii="Times New Roman"/>
                <w:b w:val="false"/>
                <w:i w:val="false"/>
                <w:color w:val="000000"/>
                <w:sz w:val="20"/>
              </w:rPr>
              <w:t>
беру</w:t>
            </w:r>
            <w:r>
              <w:br/>
            </w:r>
            <w:r>
              <w:rPr>
                <w:rFonts w:ascii="Times New Roman"/>
                <w:b w:val="false"/>
                <w:i w:val="false"/>
                <w:color w:val="000000"/>
                <w:sz w:val="20"/>
              </w:rPr>
              <w:t>
мекемеле-</w:t>
            </w:r>
            <w:r>
              <w:br/>
            </w:r>
            <w:r>
              <w:rPr>
                <w:rFonts w:ascii="Times New Roman"/>
                <w:b w:val="false"/>
                <w:i w:val="false"/>
                <w:color w:val="000000"/>
                <w:sz w:val="20"/>
              </w:rPr>
              <w:t>
ріне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объек-</w:t>
            </w:r>
            <w:r>
              <w:br/>
            </w:r>
            <w:r>
              <w:rPr>
                <w:rFonts w:ascii="Times New Roman"/>
                <w:b w:val="false"/>
                <w:i w:val="false"/>
                <w:color w:val="000000"/>
                <w:sz w:val="20"/>
              </w:rPr>
              <w:t>
тіле-</w:t>
            </w:r>
            <w:r>
              <w:br/>
            </w:r>
            <w:r>
              <w:rPr>
                <w:rFonts w:ascii="Times New Roman"/>
                <w:b w:val="false"/>
                <w:i w:val="false"/>
                <w:color w:val="000000"/>
                <w:sz w:val="20"/>
              </w:rPr>
              <w:t>
рін</w:t>
            </w:r>
            <w:r>
              <w:br/>
            </w:r>
            <w:r>
              <w:rPr>
                <w:rFonts w:ascii="Times New Roman"/>
                <w:b w:val="false"/>
                <w:i w:val="false"/>
                <w:color w:val="000000"/>
                <w:sz w:val="20"/>
              </w:rPr>
              <w:t>
дамыту-</w:t>
            </w:r>
            <w:r>
              <w:br/>
            </w:r>
            <w:r>
              <w:rPr>
                <w:rFonts w:ascii="Times New Roman"/>
                <w:b w:val="false"/>
                <w:i w:val="false"/>
                <w:color w:val="000000"/>
                <w:sz w:val="20"/>
              </w:rPr>
              <w:t>
ға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баста-</w:t>
            </w:r>
            <w:r>
              <w:br/>
            </w:r>
            <w:r>
              <w:rPr>
                <w:rFonts w:ascii="Times New Roman"/>
                <w:b w:val="false"/>
                <w:i w:val="false"/>
                <w:color w:val="000000"/>
                <w:sz w:val="20"/>
              </w:rPr>
              <w:t>
уыш,</w:t>
            </w:r>
            <w:r>
              <w:br/>
            </w:r>
            <w:r>
              <w:rPr>
                <w:rFonts w:ascii="Times New Roman"/>
                <w:b w:val="false"/>
                <w:i w:val="false"/>
                <w:color w:val="000000"/>
                <w:sz w:val="20"/>
              </w:rPr>
              <w:t>
негіз-</w:t>
            </w:r>
            <w:r>
              <w:br/>
            </w:r>
            <w:r>
              <w:rPr>
                <w:rFonts w:ascii="Times New Roman"/>
                <w:b w:val="false"/>
                <w:i w:val="false"/>
                <w:color w:val="000000"/>
                <w:sz w:val="20"/>
              </w:rPr>
              <w:t>
гі</w:t>
            </w:r>
            <w:r>
              <w:br/>
            </w:r>
            <w:r>
              <w:rPr>
                <w:rFonts w:ascii="Times New Roman"/>
                <w:b w:val="false"/>
                <w:i w:val="false"/>
                <w:color w:val="000000"/>
                <w:sz w:val="20"/>
              </w:rPr>
              <w:t>
орта</w:t>
            </w:r>
            <w:r>
              <w:br/>
            </w:r>
            <w:r>
              <w:rPr>
                <w:rFonts w:ascii="Times New Roman"/>
                <w:b w:val="false"/>
                <w:i w:val="false"/>
                <w:color w:val="000000"/>
                <w:sz w:val="20"/>
              </w:rPr>
              <w:t>
және</w:t>
            </w:r>
            <w:r>
              <w:br/>
            </w:r>
            <w:r>
              <w:rPr>
                <w:rFonts w:ascii="Times New Roman"/>
                <w:b w:val="false"/>
                <w:i w:val="false"/>
                <w:color w:val="000000"/>
                <w:sz w:val="20"/>
              </w:rPr>
              <w:t>
жалпы</w:t>
            </w:r>
            <w:r>
              <w:br/>
            </w:r>
            <w:r>
              <w:rPr>
                <w:rFonts w:ascii="Times New Roman"/>
                <w:b w:val="false"/>
                <w:i w:val="false"/>
                <w:color w:val="000000"/>
                <w:sz w:val="20"/>
              </w:rPr>
              <w:t>
орта</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меке-</w:t>
            </w:r>
            <w:r>
              <w:br/>
            </w:r>
            <w:r>
              <w:rPr>
                <w:rFonts w:ascii="Times New Roman"/>
                <w:b w:val="false"/>
                <w:i w:val="false"/>
                <w:color w:val="000000"/>
                <w:sz w:val="20"/>
              </w:rPr>
              <w:t>
меле-</w:t>
            </w:r>
            <w:r>
              <w:br/>
            </w:r>
            <w:r>
              <w:rPr>
                <w:rFonts w:ascii="Times New Roman"/>
                <w:b w:val="false"/>
                <w:i w:val="false"/>
                <w:color w:val="000000"/>
                <w:sz w:val="20"/>
              </w:rPr>
              <w:t>
рінде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w:t>
            </w:r>
            <w:r>
              <w:br/>
            </w:r>
            <w:r>
              <w:rPr>
                <w:rFonts w:ascii="Times New Roman"/>
                <w:b w:val="false"/>
                <w:i w:val="false"/>
                <w:color w:val="000000"/>
                <w:sz w:val="20"/>
              </w:rPr>
              <w:t>
лар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w:t>
            </w:r>
            <w:r>
              <w:br/>
            </w:r>
            <w:r>
              <w:rPr>
                <w:rFonts w:ascii="Times New Roman"/>
                <w:b w:val="false"/>
                <w:i w:val="false"/>
                <w:color w:val="000000"/>
                <w:sz w:val="20"/>
              </w:rPr>
              <w:t>
лақ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бойын-</w:t>
            </w:r>
            <w:r>
              <w:br/>
            </w:r>
            <w:r>
              <w:rPr>
                <w:rFonts w:ascii="Times New Roman"/>
                <w:b w:val="false"/>
                <w:i w:val="false"/>
                <w:color w:val="000000"/>
                <w:sz w:val="20"/>
              </w:rPr>
              <w:t>
ша</w:t>
            </w:r>
            <w:r>
              <w:br/>
            </w:r>
            <w:r>
              <w:rPr>
                <w:rFonts w:ascii="Times New Roman"/>
                <w:b w:val="false"/>
                <w:i w:val="false"/>
                <w:color w:val="000000"/>
                <w:sz w:val="20"/>
              </w:rPr>
              <w:t>
барлы-</w:t>
            </w:r>
            <w:r>
              <w:br/>
            </w:r>
            <w:r>
              <w:rPr>
                <w:rFonts w:ascii="Times New Roman"/>
                <w:b w:val="false"/>
                <w:i w:val="false"/>
                <w:color w:val="000000"/>
                <w:sz w:val="20"/>
              </w:rPr>
              <w:t>
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9" w:id="9"/>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5-қосымша</w:t>
      </w:r>
    </w:p>
    <w:bookmarkEnd w:id="9"/>
    <w:bookmarkStart w:name="z30" w:id="10"/>
    <w:p>
      <w:pPr>
        <w:spacing w:after="0"/>
        <w:ind w:left="0"/>
        <w:jc w:val="left"/>
      </w:pPr>
      <w:r>
        <w:rPr>
          <w:rFonts w:ascii="Times New Roman"/>
          <w:b/>
          <w:i w:val="false"/>
          <w:color w:val="000000"/>
        </w:rPr>
        <w:t xml:space="preserve"> 
Халыққа әлеуметтік көмек көрсетуге аудан бюджеттеріне берілетін</w:t>
      </w:r>
      <w:r>
        <w:br/>
      </w:r>
      <w:r>
        <w:rPr>
          <w:rFonts w:ascii="Times New Roman"/>
          <w:b/>
          <w:i w:val="false"/>
          <w:color w:val="000000"/>
        </w:rPr>
        <w:t>
нысаналы ағымдағы трансферттердің сомасы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856"/>
        <w:gridCol w:w="1575"/>
        <w:gridCol w:w="2210"/>
        <w:gridCol w:w="2590"/>
        <w:gridCol w:w="2397"/>
        <w:gridCol w:w="2062"/>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әлеуметтік</w:t>
            </w:r>
            <w:r>
              <w:br/>
            </w:r>
            <w:r>
              <w:rPr>
                <w:rFonts w:ascii="Times New Roman"/>
                <w:b w:val="false"/>
                <w:i w:val="false"/>
                <w:color w:val="000000"/>
                <w:sz w:val="20"/>
              </w:rPr>
              <w:t>
көмекке</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тәжірибесіне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w:t>
            </w:r>
            <w:r>
              <w:br/>
            </w:r>
            <w:r>
              <w:rPr>
                <w:rFonts w:ascii="Times New Roman"/>
                <w:b w:val="false"/>
                <w:i w:val="false"/>
                <w:color w:val="000000"/>
                <w:sz w:val="20"/>
              </w:rPr>
              <w:t>
үй көмегін</w:t>
            </w:r>
            <w:r>
              <w:br/>
            </w:r>
            <w:r>
              <w:rPr>
                <w:rFonts w:ascii="Times New Roman"/>
                <w:b w:val="false"/>
                <w:i w:val="false"/>
                <w:color w:val="000000"/>
                <w:sz w:val="20"/>
              </w:rPr>
              <w:t>
көрсетуге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гранттары</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bl>
    <w:bookmarkStart w:name="z31" w:id="1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6-қосымша</w:t>
      </w:r>
    </w:p>
    <w:bookmarkEnd w:id="11"/>
    <w:bookmarkStart w:name="z32" w:id="12"/>
    <w:p>
      <w:pPr>
        <w:spacing w:after="0"/>
        <w:ind w:left="0"/>
        <w:jc w:val="left"/>
      </w:pPr>
      <w:r>
        <w:rPr>
          <w:rFonts w:ascii="Times New Roman"/>
          <w:b/>
          <w:i w:val="false"/>
          <w:color w:val="000000"/>
        </w:rPr>
        <w:t xml:space="preserve"> 
2011 жылдарға арналған аудан бюджетін дамытудың жергілікті</w:t>
      </w:r>
      <w:r>
        <w:br/>
      </w:r>
      <w:r>
        <w:rPr>
          <w:rFonts w:ascii="Times New Roman"/>
          <w:b/>
          <w:i w:val="false"/>
          <w:color w:val="000000"/>
        </w:rPr>
        <w:t>
бюджеттік инвестициялық жобаларды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64"/>
        <w:gridCol w:w="728"/>
        <w:gridCol w:w="767"/>
        <w:gridCol w:w="670"/>
        <w:gridCol w:w="9842"/>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bookmarkStart w:name="z33" w:id="13"/>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шешімімен бекітілген</w:t>
      </w:r>
      <w:r>
        <w:br/>
      </w:r>
      <w:r>
        <w:rPr>
          <w:rFonts w:ascii="Times New Roman"/>
          <w:b w:val="false"/>
          <w:i w:val="false"/>
          <w:color w:val="000000"/>
          <w:sz w:val="28"/>
        </w:rPr>
        <w:t>
7-қосымша</w:t>
      </w:r>
    </w:p>
    <w:bookmarkEnd w:id="13"/>
    <w:bookmarkStart w:name="z34" w:id="14"/>
    <w:p>
      <w:pPr>
        <w:spacing w:after="0"/>
        <w:ind w:left="0"/>
        <w:jc w:val="left"/>
      </w:pPr>
      <w:r>
        <w:rPr>
          <w:rFonts w:ascii="Times New Roman"/>
          <w:b/>
          <w:i w:val="false"/>
          <w:color w:val="000000"/>
        </w:rPr>
        <w:t xml:space="preserve"> 
2011 жылдарға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23"/>
        <w:gridCol w:w="806"/>
        <w:gridCol w:w="806"/>
        <w:gridCol w:w="819"/>
        <w:gridCol w:w="9440"/>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