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3f6c" w14:textId="d2b3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бойынша 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ауданы әкімдігінің 2010 жылғы 21 желтоқсандағы N 294 қаулысы. Алматы облысының Әділет департаменті Көксу ауданының Әділет басқармасында 2011 жылы 28 қаңтарда N 2-14-104 тіркелді. Күші жойылды - Жетісу облысы Көксу ауданы әкімдігінің 2024 жылғы 20 ақпандағы № 71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Жетісу облысы Көксу ауданы әкімдігінің 20.02.2024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N 836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және қаржыландырудың Ережесі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Ақылы қоғамдық жұмыстар ұсыныс пен сұранысқа сай айқындалып, жұмыссыз азаматтар үшін уақытша жұмыс орнын құру жолымен ұйымдастырылсын.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Көксу ауданының әкімдігінің 2007 жылдың 29 желтоқсанындағы "Көксу ауданы бойынша ақылы қоғамдық жұмыстарды ұйымдастыру туралы" N  N 400 (Көксу ауданының Әділет басқармасында 2008 жылғы 28 қаңтарда нормативтік құқықтық актілердің мемлекеттік тіркеу тізілімінде N 2-14-50 нөмірімен тіркелген, 2008 жылдың 8 ақпанындағы N 6 (4368) "Көксу таңы" газетінде жарияланған) қаулының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Әлия Секерғалиқызы Садықоваға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Өсербаев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"Көксу ауданы бойынша ақылы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N 294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2011 жылға арналған тізбелері, қоғамдық жұмыстардың</w:t>
      </w:r>
      <w:r>
        <w:br/>
      </w:r>
      <w:r>
        <w:rPr>
          <w:rFonts w:ascii="Times New Roman"/>
          <w:b/>
          <w:i w:val="false"/>
          <w:color w:val="000000"/>
        </w:rPr>
        <w:t>түрлері, көлемі мен нақты жағдайлары, қатысушылардың еңбегіне</w:t>
      </w:r>
      <w:r>
        <w:br/>
      </w:r>
      <w:r>
        <w:rPr>
          <w:rFonts w:ascii="Times New Roman"/>
          <w:b/>
          <w:i w:val="false"/>
          <w:color w:val="000000"/>
        </w:rPr>
        <w:t>төленетін ақының мөлшері және оларды қаржыландыру көзі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орындалатын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Еңбегіне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Балпық би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Жарлыөзек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Мұқаншы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Қаблиса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(ағаштар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 қалпына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 жол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 тазалау);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(ағаштарды кесу,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күту);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(көпшіліктің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ой-пікірлерін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сұрастыру);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ардагерлерге,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жесірлеріне,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зейнеткерлерге,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 үйде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 сәулеттік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Даңқ алып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келтіру,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қатысқандарға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 аула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әктеу,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жинастыру;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тіркелуге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 шақыру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/шақыру қағазын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тарату/;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жасау(5 күндік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демалыс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да 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 шартта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айқындалады.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Еңбек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 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көркейтіп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(талдарды, жол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ірге тастарын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әктеп),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тазалық өткізу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(орталық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саябақта, жол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жағалауларында,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қиылыстарында).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стадион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демалыс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саябағын барынша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күтімге алу.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Иесіз қалған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есік-терезелерін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қалқалап, жабу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бұталарын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тегістеп қию.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Талдар егіп,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гүлдерді күту.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жолдарын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жөндеуден өткізу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 кезде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ойылған жерлерге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құм, тас төгу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қатысу. 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осал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 бекіту.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келтіру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гүлдерді баптау.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Саябақтарды күту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жағаларының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шөптерін шауып,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біркелкі етіп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қию. Ақпарат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атқаруға көмек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 Жалғыз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 қарт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 Мәдени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фестивальдар,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әртүрлі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күндеріне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дайындалу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ардагерлеріне,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жалғызбасты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көмек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реттестіруге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де 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көмектер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 деңгейі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анықтауға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қажет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жасау(5 күндік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демалыс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да 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 шартта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айқындалады.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Еңбек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 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 жасындағы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тізімдеуге көмек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(шақырту хатын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жасау(5 күндік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демалыс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да 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 шартта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айқындалады.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Еңбек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 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ауласын сыпыру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гүлдерді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күтіп-баптау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мәдени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 өткізуді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жасау(5 күндік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демалыс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да 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 шартта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айқындалады.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Еңбек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 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Зейнеткерлерге,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еңбеккерлеріне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түсінік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 тігу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жасау(5 күндік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демалыс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да 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 шартта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айқындалады.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Еңбек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 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"Салауат"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кеңестер беру,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музыкаға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өнерлеріне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бейімдеу, мәдени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қатысуын қамту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көмек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 Қолөнер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үйірмелерін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жасау(5 күндік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демалыс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да 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 шартта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айқындалады. айқындалады.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Еңбек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 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творчестволық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шаралар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(5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да 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 шартта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айқындалады.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Еңбек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 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кітап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Оқырмандар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мәдени,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творчествалық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 өткізу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"Сүйікті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саябағым"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саябақта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кесіп,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жұмыстарын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"Сенім"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жұмыспен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тәжірибеден өту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жұмыстар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қатысу. 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етілген отбасы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балаларын, жетім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 өткізуге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атсалысу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жандарды ортада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өздерін қалай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ұстауды үйрету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атсалысуына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арасында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бұзушылықтың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баулу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толтыруға,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Жастарды жұмысқа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рухани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атсалысу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жасау(5 күндік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демалыс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да 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 шартта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айқындалады.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Еңбек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 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