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4bb6f" w14:textId="2b4bb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ауданының шақыру учаскесінде тіркеуден өтпеген, 1993 жылы туылған және үлкен жасты ер азаматтарды тіркеуді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ауданы әкімінің 2010 жылғы 27 қаңтардағы N 01-01 шешімі. Алматы облысының әділет департаменті Панфилов ауданының әділет басқармасында 2010 жылғы 04 наурызда N 2-16-105 тіркелді. Күші жойылды - Алматы облысы Панфилов ауданы әкімінің 2010 жылғы 30 желтоқсандағы N 12-13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Алматы облысы Панфилов ауданы әкімінің 2010.12.30 </w:t>
      </w:r>
      <w:r>
        <w:rPr>
          <w:rFonts w:ascii="Times New Roman"/>
          <w:b w:val="false"/>
          <w:i w:val="false"/>
          <w:color w:val="ff0000"/>
          <w:sz w:val="28"/>
        </w:rPr>
        <w:t>N 12-13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"Қазақстан Республикасындағы жергілікті мемлекеттік басқару және өзін-өзі басқару туралы" Заңының 33-бабы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"Әскери міндеттілік және әскери қызмет туралы" Заңының 17-бабының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1993 жылы туылған ер азаматтары мен шақырылу жасынан өткен, бұрын шақыру учаскесінде тіркеуден өтпеген ересек ер азаматтары 2010 жылдың қаңтар-наурыз айларында Панфилов ауданының Қорғаныс істері жөніндегі бөлімінің шақыру учаскесінде тіркеуден өткізілсін.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"Панфилов ауданының Қорғаныс істері жөніндегі бөлімі" мемлекеттік мекемесіне (М. Ж. Мұқанов 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1993 жылы туылған және одан үлкен жаста, бұрын шақыру учаскесінде тіркелмеген Қазақстан Республикасының ер азаматтарын тіркеу жұмыстарын ұйымдастырып өткізу.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1993 жылы туылған және одан үлкен жаста, бұрын шақыру учаскесінде тіркелмеген Қазақстан Республикасының ер азаматтарын шақыру учаскесіне тіркеу қорытындысы туралы ақпаратты 2010 жылғы 10 сәуірге дейін аудан әкіміне тапсыру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"Панфилов ауданының орталық аудандық ауруханасы" мемлекеттік қазыналық кәсіпорнына (Т. Сарпеков 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қаңтар айында 1993 жылы туылған ер азаматтардың барлығына амбулаторлық, диспансерлік, Ф N 025/у және Ф N 025-1/у карталары "Панфилов ауданының Қорғаныс істері жөніндегі бөлімі" мемлекеттік мекемесіне тапсыру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Қалалық, ауылдық округтерінің әкімдері: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Шақыру учаскесіне тіркелуге тиіс 1993 жылы туылған Қазақстан Республикасының ер азаматтарының тіркеу учаскесіне келуін қамтамасыз ету және олардың тізімдерін Қорғаныс істері жөніндегі бөліміне ұсыну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"Панфилов ауданының ішкі істер бөлімі" мемлекеттік мекемесіне (А. Омаров келісім бойынша) шақыру учаскесіне азаматтардың тіркеу кезінде: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"Панфилов ауданының Қорғаныс істері жөніндегі бөлімі" мемлекеттік мекемесінің өтініші бойынша есепке тұрудан бас тартқан тұлғаларды іздестіру және тіркеу учаскесіне жеткізу;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Шақыру учаскесіне ер азаматтарды тіркеу кезінде қоғамдық тәртіптің сақталуын қамтамасыз ету үшін шаралар қолдану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"Панфилов ауданының қаржы бөлімі" мемлекеттік мекемесі (Б. Албанбекова) тіркеу жөніндегі іс-шаралардың қаржыландырылуын жергілікті бюджетте осы мақсаттарға қарастырылған қаржы есебінен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Шақыру учаскесіне тіркелуге тиіс 1993 жылы туылған Қазақстан Республикасының ер азаматтарын тіркеу жұмыстарының орындалуын бақылау аудан әкімінің орынбасары А. Раевқа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шешім алғаш ресми жарияланғаннан кейін күнтізбелік он күн өткен соң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Е. Келемсейіт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