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22a6" w14:textId="9602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қатысушылары мен мүгедектерін әлеуметтік қорғау жөніндегі қосымша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2010 жылғы 14 сәуірдегі N 158 қаулысы. Алматы облысының әділет департаменті Панфилов ауданының әділет басқармасында 2010 жылғы 05 мамырда N 2-16-111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"Ұлы Отан соғысының қатысушылары мен мүгедектерін әлеуметтік қорғау жөніндегі қосымша шаралар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1941-1945 жылдардағы Ұлы Отан соғысына қатысушылары мен мүгедектерін әлеуметтік қорғау мақсатында, коммуналдық қызмет және тұрғын үй төлемақысын өтеу үшін, ай сайынғы төлемақы ретінде келесі мөлшерінде жеңілдіктер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қуатымен қамтамасыз ету 45 (қырық бес) киловатт, 1 (бір) кіші газ балонның құны және орталықтандырылған жылу жүйесі жоқ үйлерде жылына бір рет 1(бір) тонна көмірдің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қаржы бөлімімен (Бибігүл Нүкенқызы Албанбекова) Ұлы Отан соғысының қатысушылары мен мүгедектеріне әлеуметтік көмек көрсетуді аудандық бюджетте жоспарланған, аудандық мәслихатының 2009 жылғы 25 желтоқсандағы "Панфилов ауданының 2010-2012 жылдарға арналған бюджеті туралы" N 4-25-159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қаралған қаржыдан қаржыландыру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"Панфилов аудандық жұмыспен қамту және әлеуметтік бағдарламалар бөлімі" /Жақыбай Азат Жапарұлы/ қосымша жеңілдіктердің тағайындалып, тағайындалған қосымша жеңілдіктер (екінші деңгейлі банктер немесе лицензиясы бар, осындай қызмет атқаратын мекемелер арқылы), жеңілдік алушылардың жеке шоттарына аудару арқылы төленуін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Раев Амантай Абдықадырұлына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Келемсейіт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