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dd03" w14:textId="405dd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21 желтоқсандағы "Панфилов ауданының 2010-2012 жылдарға арналған аудандық бюджеті туралы" N 4-25-159 шешіміне өзгерістер енгізу туралы</w:t>
      </w:r>
    </w:p>
    <w:p>
      <w:pPr>
        <w:spacing w:after="0"/>
        <w:ind w:left="0"/>
        <w:jc w:val="both"/>
      </w:pPr>
      <w:r>
        <w:rPr>
          <w:rFonts w:ascii="Times New Roman"/>
          <w:b w:val="false"/>
          <w:i w:val="false"/>
          <w:color w:val="000000"/>
          <w:sz w:val="28"/>
        </w:rPr>
        <w:t>Алматы облысы Панфилов аудандық мәслихатының 2010 жылғы 03 желтоқсандағы N 4-36-224 шешімі. Алматы облысының Әділет департаменті Панфилов ауданының Әділет басқармасында 2010 жылы 10 желтоқсанда N 2-16-125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106-бабының </w:t>
      </w:r>
      <w:r>
        <w:rPr>
          <w:rFonts w:ascii="Times New Roman"/>
          <w:b w:val="false"/>
          <w:i w:val="false"/>
          <w:color w:val="000000"/>
          <w:sz w:val="28"/>
        </w:rPr>
        <w:t>1-тармағы</w:t>
      </w:r>
      <w:r>
        <w:rPr>
          <w:rFonts w:ascii="Times New Roman"/>
          <w:b w:val="false"/>
          <w:i w:val="false"/>
          <w:color w:val="000000"/>
          <w:sz w:val="28"/>
        </w:rPr>
        <w:t>, 2-тармағының </w:t>
      </w:r>
      <w:r>
        <w:rPr>
          <w:rFonts w:ascii="Times New Roman"/>
          <w:b w:val="false"/>
          <w:i w:val="false"/>
          <w:color w:val="000000"/>
          <w:sz w:val="28"/>
        </w:rPr>
        <w:t>2-тармақшасына</w:t>
      </w:r>
      <w:r>
        <w:rPr>
          <w:rFonts w:ascii="Times New Roman"/>
          <w:b w:val="false"/>
          <w:i w:val="false"/>
          <w:color w:val="000000"/>
          <w:sz w:val="28"/>
        </w:rPr>
        <w:t>, 109 бабының </w:t>
      </w:r>
      <w:r>
        <w:rPr>
          <w:rFonts w:ascii="Times New Roman"/>
          <w:b w:val="false"/>
          <w:i w:val="false"/>
          <w:color w:val="000000"/>
          <w:sz w:val="28"/>
        </w:rPr>
        <w:t>1-тармағы</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Панфилов аудандық мәслихатының 2009 жылғы 21 желтоқсандағы "Панфилов ауданының 2010-2012 жылдарға арналған аудандық бюджеті туралы" N 4-25-159 </w:t>
      </w:r>
      <w:r>
        <w:rPr>
          <w:rFonts w:ascii="Times New Roman"/>
          <w:b w:val="false"/>
          <w:i w:val="false"/>
          <w:color w:val="000000"/>
          <w:sz w:val="28"/>
        </w:rPr>
        <w:t>шешіміне</w:t>
      </w:r>
      <w:r>
        <w:rPr>
          <w:rFonts w:ascii="Times New Roman"/>
          <w:b w:val="false"/>
          <w:i w:val="false"/>
          <w:color w:val="000000"/>
          <w:sz w:val="28"/>
        </w:rPr>
        <w:t xml:space="preserve"> (2010 жылғы 29 желтоқсандағы нормативтік құқықтық актілерді Мемлекеттік тіркеу тізілімінде 2-16-99 нөмірмен тіркелген, 2010 жылғы 9 қаңтардағы N 7 "Жаркент өңірі" газетіне жарияланған), Панфилов аудандық мәслихатының 2010 жылғы 3 ақпандағы "Панфилов аудандық мәслихатының 2009 жылғы 21 желтоқсандағы "Панфилов ауданының 2010-2012 жылдарға арналған аудандық бюджеті туралы" N 4-25-159 шешіміне өзгерістер мен толықтырулар енгізу туралы" N 4-26-170 </w:t>
      </w:r>
      <w:r>
        <w:rPr>
          <w:rFonts w:ascii="Times New Roman"/>
          <w:b w:val="false"/>
          <w:i w:val="false"/>
          <w:color w:val="000000"/>
          <w:sz w:val="28"/>
        </w:rPr>
        <w:t>шешіміне</w:t>
      </w:r>
      <w:r>
        <w:rPr>
          <w:rFonts w:ascii="Times New Roman"/>
          <w:b w:val="false"/>
          <w:i w:val="false"/>
          <w:color w:val="000000"/>
          <w:sz w:val="28"/>
        </w:rPr>
        <w:t xml:space="preserve"> (2010 жылғы 18 ақпандағы нормативтік құқықтық актілерді Мемлекеттік тіркеу тізілімінде 2-16-101 нөмірмен тіркелген, 2010 жылғы 8 наурыздағы N 15 "Жаркент өңірі" газетіне жарияланған), Панфилов аудандық мәслихатының 2010 жылғы 16 сәуірдегі "Панфилов аудандық мәслихатының 2009 жылғы 21 желтоқсандағы "Панфилов ауданының 2010-2012 жылдарға арналған аудандық бюджеті туралы" N 4-25-159 шешіміне өзгерістер мен толықтырулар енгізу туралы" N 4-29-186 </w:t>
      </w:r>
      <w:r>
        <w:rPr>
          <w:rFonts w:ascii="Times New Roman"/>
          <w:b w:val="false"/>
          <w:i w:val="false"/>
          <w:color w:val="000000"/>
          <w:sz w:val="28"/>
        </w:rPr>
        <w:t>шешіміне</w:t>
      </w:r>
      <w:r>
        <w:rPr>
          <w:rFonts w:ascii="Times New Roman"/>
          <w:b w:val="false"/>
          <w:i w:val="false"/>
          <w:color w:val="000000"/>
          <w:sz w:val="28"/>
        </w:rPr>
        <w:t xml:space="preserve"> (2010 жылғы 23 сәуірдегі нормативтік құқықтық актілерді Мемлекеттік тіркеу тізілімінде 2-16-108 нөмірмен тіркелген, 2010 жылғы 1 мамыр N 23 "Жаркент өңірі" газетіне жарияланған), Панфилов аудандық мәслихатының 2010 жылғы 23 маусымдағы "Панфилов аудандық мәслихатының 2009 жылғы 21 желтоқсандағы "Панфилов ауданының 2010-2012 жылдарға арналған аудандық бюджеті туралы" N 4-25-159 шешіміне өзгерістер мен толықтырулар енгізу туралы" N 4-31-202 </w:t>
      </w:r>
      <w:r>
        <w:rPr>
          <w:rFonts w:ascii="Times New Roman"/>
          <w:b w:val="false"/>
          <w:i w:val="false"/>
          <w:color w:val="000000"/>
          <w:sz w:val="28"/>
        </w:rPr>
        <w:t>шешіміне</w:t>
      </w:r>
      <w:r>
        <w:rPr>
          <w:rFonts w:ascii="Times New Roman"/>
          <w:b w:val="false"/>
          <w:i w:val="false"/>
          <w:color w:val="000000"/>
          <w:sz w:val="28"/>
        </w:rPr>
        <w:t xml:space="preserve"> (2010 жылғы 23 маусымдағы нормативтік құқықтық актілерді Мемлекеттік тіркеу тізілімінде 2-16-118 нөмірмен тіркелген, 2010 жылғы 3 шілде N 32 "Жаркент өңірі" газетіне жарияланған), Панфилов аудандық мәслихатының 2010 жылғы 19 тамыздағы "Панфилов аудандық мәслихатының 2009 жылғы 21 желтоқсандағы "Панфилов ауданының 2010-2012 жылдарға арналған аудандық бюджеті туралы" N 4-25-159 шешіміне өзгерістер мен толықтырулар енгізу туралы" N 4-32-205 </w:t>
      </w:r>
      <w:r>
        <w:rPr>
          <w:rFonts w:ascii="Times New Roman"/>
          <w:b w:val="false"/>
          <w:i w:val="false"/>
          <w:color w:val="000000"/>
          <w:sz w:val="28"/>
        </w:rPr>
        <w:t>шешіміне</w:t>
      </w:r>
      <w:r>
        <w:rPr>
          <w:rFonts w:ascii="Times New Roman"/>
          <w:b w:val="false"/>
          <w:i w:val="false"/>
          <w:color w:val="000000"/>
          <w:sz w:val="28"/>
        </w:rPr>
        <w:t xml:space="preserve"> (2010 жылғы 27 тамыздағы нормативтік құқықтық актілерді Мемлекеттік тіркеу тізілімінде 2-16-120 нөмірмен тіркелген, 2010 жылғы 18 қыркүйекте N 41 "Жаркент өңірі" газетіне жарияланған), Панфилов аудандық мәслихатының 2010 жылғы 20 қазандағы "Панфилов аудандық мәслихатының 2009 жылғы 21 желтоқсандағы "Панфилов ауданының 2010-2012 жылдарға арналған аудандық бюджеті туралы" N 4-25-159 шешіміне өзгерістер мен толықтырулар енгізу туралы" N 4-34-216 </w:t>
      </w:r>
      <w:r>
        <w:rPr>
          <w:rFonts w:ascii="Times New Roman"/>
          <w:b w:val="false"/>
          <w:i w:val="false"/>
          <w:color w:val="000000"/>
          <w:sz w:val="28"/>
        </w:rPr>
        <w:t>шешіміне</w:t>
      </w:r>
      <w:r>
        <w:rPr>
          <w:rFonts w:ascii="Times New Roman"/>
          <w:b w:val="false"/>
          <w:i w:val="false"/>
          <w:color w:val="000000"/>
          <w:sz w:val="28"/>
        </w:rPr>
        <w:t xml:space="preserve"> (2010 жылғы 02 қарашадағы нормативтік құқықтық актілерді Мемлекеттік тіркеу тізілімінде 2-16-123 нөмірмен тіркелген, 2010 жылғы 13 қарашадағы N 48 "Жаркент өңірі" газетіне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"Кірістер" деген жолы бойынша "5600673" саны "5633998" санына ауыстырылсын;</w:t>
      </w:r>
      <w:r>
        <w:br/>
      </w:r>
      <w:r>
        <w:rPr>
          <w:rFonts w:ascii="Times New Roman"/>
          <w:b w:val="false"/>
          <w:i w:val="false"/>
          <w:color w:val="000000"/>
          <w:sz w:val="28"/>
        </w:rPr>
        <w:t>
      "салықтық түсімдер" деген жолы бойынша "500372" саны "505946" санына ауыстырылсын;</w:t>
      </w:r>
      <w:r>
        <w:br/>
      </w:r>
      <w:r>
        <w:rPr>
          <w:rFonts w:ascii="Times New Roman"/>
          <w:b w:val="false"/>
          <w:i w:val="false"/>
          <w:color w:val="000000"/>
          <w:sz w:val="28"/>
        </w:rPr>
        <w:t>
      "салықтық емес түсімдер" деген жолы бойынша "47817" саны "45317" санына ауыстырылсын;</w:t>
      </w:r>
      <w:r>
        <w:br/>
      </w:r>
      <w:r>
        <w:rPr>
          <w:rFonts w:ascii="Times New Roman"/>
          <w:b w:val="false"/>
          <w:i w:val="false"/>
          <w:color w:val="000000"/>
          <w:sz w:val="28"/>
        </w:rPr>
        <w:t>
      "негізгі капиталды сатудан түсетін түсімдер" деген жолы бойынша "19420" саны "16346" санына ауыстырылсын;</w:t>
      </w:r>
      <w:r>
        <w:br/>
      </w:r>
      <w:r>
        <w:rPr>
          <w:rFonts w:ascii="Times New Roman"/>
          <w:b w:val="false"/>
          <w:i w:val="false"/>
          <w:color w:val="000000"/>
          <w:sz w:val="28"/>
        </w:rPr>
        <w:t>
      "трансферттердің түсімдері" деген жолы бойынша "5033064" саны "5066389" санына ауыстырылсын;</w:t>
      </w:r>
      <w:r>
        <w:br/>
      </w:r>
      <w:r>
        <w:rPr>
          <w:rFonts w:ascii="Times New Roman"/>
          <w:b w:val="false"/>
          <w:i w:val="false"/>
          <w:color w:val="000000"/>
          <w:sz w:val="28"/>
        </w:rPr>
        <w:t>
      "ағымдағы нысаналы трансферттер" деген жолы бойынша "985294" саны "986942" санына ауыстырылсын;</w:t>
      </w:r>
      <w:r>
        <w:br/>
      </w:r>
      <w:r>
        <w:rPr>
          <w:rFonts w:ascii="Times New Roman"/>
          <w:b w:val="false"/>
          <w:i w:val="false"/>
          <w:color w:val="000000"/>
          <w:sz w:val="28"/>
        </w:rPr>
        <w:t>
      "нысаналы даму трансферттері" деген жолы бойынша "1039915" саны "1071592"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деген жолы бойынша "5654046" саны "5687371"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w:t>
      </w:r>
      <w:r>
        <w:br/>
      </w:r>
      <w:r>
        <w:rPr>
          <w:rFonts w:ascii="Times New Roman"/>
          <w:b w:val="false"/>
          <w:i w:val="false"/>
          <w:color w:val="000000"/>
          <w:sz w:val="28"/>
        </w:rPr>
        <w:t>
      "жалпы сипаттағы мемлекеттік қызметтерге" деген жолы бойынша "221006" саны "227004" санына ауыстырылсын;</w:t>
      </w:r>
      <w:r>
        <w:br/>
      </w:r>
      <w:r>
        <w:rPr>
          <w:rFonts w:ascii="Times New Roman"/>
          <w:b w:val="false"/>
          <w:i w:val="false"/>
          <w:color w:val="000000"/>
          <w:sz w:val="28"/>
        </w:rPr>
        <w:t>
      "білім беру" деген жолы бойынша "3737336" саны "3757124" санына ауыстырылсын;</w:t>
      </w:r>
      <w:r>
        <w:br/>
      </w:r>
      <w:r>
        <w:rPr>
          <w:rFonts w:ascii="Times New Roman"/>
          <w:b w:val="false"/>
          <w:i w:val="false"/>
          <w:color w:val="000000"/>
          <w:sz w:val="28"/>
        </w:rPr>
        <w:t>
      "әлеуметтiк көмек және әлеуметтiк қамсыздандыруға" деген жолы бойынша "251099" саны "248608" санына ауыстырылсын;</w:t>
      </w:r>
      <w:r>
        <w:br/>
      </w:r>
      <w:r>
        <w:rPr>
          <w:rFonts w:ascii="Times New Roman"/>
          <w:b w:val="false"/>
          <w:i w:val="false"/>
          <w:color w:val="000000"/>
          <w:sz w:val="28"/>
        </w:rPr>
        <w:t>
      "тұрғын үй-коммуналдық шаруашылық" деген жолы бойынша "558394" саны "555115" санына ауыстырылсын;</w:t>
      </w:r>
      <w:r>
        <w:br/>
      </w:r>
      <w:r>
        <w:rPr>
          <w:rFonts w:ascii="Times New Roman"/>
          <w:b w:val="false"/>
          <w:i w:val="false"/>
          <w:color w:val="000000"/>
          <w:sz w:val="28"/>
        </w:rPr>
        <w:t>
      "мәдениет, спорт, туризм және ақпараттық кеңістікке" деген жолы бойынша "115579" саны "111751"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деген жолы бойынша "242614" саны "242571" санына ауыстырылсын;</w:t>
      </w:r>
      <w:r>
        <w:br/>
      </w:r>
      <w:r>
        <w:rPr>
          <w:rFonts w:ascii="Times New Roman"/>
          <w:b w:val="false"/>
          <w:i w:val="false"/>
          <w:color w:val="000000"/>
          <w:sz w:val="28"/>
        </w:rPr>
        <w:t>
      "басқалар" деген жолы бойынша "17482" саны "34662"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2010 жылдың 01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С. Темірбаева</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Т. Оспанов</w:t>
      </w:r>
    </w:p>
    <w:bookmarkStart w:name="z9" w:id="1"/>
    <w:p>
      <w:pPr>
        <w:spacing w:after="0"/>
        <w:ind w:left="0"/>
        <w:jc w:val="both"/>
      </w:pPr>
      <w:r>
        <w:rPr>
          <w:rFonts w:ascii="Times New Roman"/>
          <w:b w:val="false"/>
          <w:i w:val="false"/>
          <w:color w:val="000000"/>
          <w:sz w:val="28"/>
        </w:rPr>
        <w:t>
2009 жылғы 21 желтоқсандағы</w:t>
      </w:r>
      <w:r>
        <w:br/>
      </w:r>
      <w:r>
        <w:rPr>
          <w:rFonts w:ascii="Times New Roman"/>
          <w:b w:val="false"/>
          <w:i w:val="false"/>
          <w:color w:val="000000"/>
          <w:sz w:val="28"/>
        </w:rPr>
        <w:t>
Панфилов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4-25-159</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4-36-224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2009 жылғы 21 желтоқсандағы</w:t>
      </w:r>
      <w:r>
        <w:br/>
      </w:r>
      <w:r>
        <w:rPr>
          <w:rFonts w:ascii="Times New Roman"/>
          <w:b w:val="false"/>
          <w:i w:val="false"/>
          <w:color w:val="000000"/>
          <w:sz w:val="28"/>
        </w:rPr>
        <w:t>
Панфилов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4-25-159 шешіміне</w:t>
      </w:r>
      <w:r>
        <w:br/>
      </w:r>
      <w:r>
        <w:rPr>
          <w:rFonts w:ascii="Times New Roman"/>
          <w:b w:val="false"/>
          <w:i w:val="false"/>
          <w:color w:val="000000"/>
          <w:sz w:val="28"/>
        </w:rPr>
        <w:t>
1-қосымша</w:t>
      </w:r>
    </w:p>
    <w:bookmarkStart w:name="z10" w:id="2"/>
    <w:p>
      <w:pPr>
        <w:spacing w:after="0"/>
        <w:ind w:left="0"/>
        <w:jc w:val="left"/>
      </w:pPr>
      <w:r>
        <w:rPr>
          <w:rFonts w:ascii="Times New Roman"/>
          <w:b/>
          <w:i w:val="false"/>
          <w:color w:val="000000"/>
        </w:rPr>
        <w:t xml:space="preserve"> 
Панфилов ауданының 2010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613"/>
        <w:gridCol w:w="553"/>
        <w:gridCol w:w="9233"/>
        <w:gridCol w:w="191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5633998</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505946</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462446</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304395</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297247</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19999</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заңды тұлғалардан, жеке кәсiпкерлерден, жеке нотариустар мен адвокаттардан алынатын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134132</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130207</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30759</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w:t>
            </w:r>
          </w:p>
        </w:tc>
      </w:tr>
      <w:tr>
        <w:trPr>
          <w:trHeight w:val="11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p>
        </w:tc>
      </w:tr>
      <w:tr>
        <w:trPr>
          <w:trHeight w:val="9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участкелерін пайдаланғаны үшін төлем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6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w:t>
            </w:r>
          </w:p>
        </w:tc>
      </w:tr>
      <w:tr>
        <w:trPr>
          <w:trHeight w:val="3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сотқа берiлетiн талап арыздарынан алынатын мемлекеттiк бажды қоспағанда, мемлекеттiк баж сотқа берiлетiн талап арыздардан, ерекше талап ету iстерi арыздарынан, ерекше жүргiзiлетiн iстер бойынша арыздардан (шағымдардан), сот бұйрығын шығару туралы өтiнiштерден, атқару парағының дубликатын беру туралы шағымдардан, аралық (төрелiк) соттардың және шетелдiк соттардың шешiмдерiн мәжбүрлеп орындауға атқару парағын беру туралы шағымдардың, сот актiлерiнiң атқару парағының және өзге де құжаттардың көшiрмелерiн қайта беру туралы шағымдардан алынады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13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мемлекеттiк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p>
        </w:tc>
      </w:tr>
      <w:tr>
        <w:trPr>
          <w:trHeight w:val="13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11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мемлекеттiк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13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үшiн мемлекеттiк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9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қызметтiк қаруының (аңшылық суық қаруды, белгi беретiн қаруды, ұңғысыз атыс қаруын, механикалық шашыратқыштарды, көзден жас ағызатын немесе тiтiркендiретiн заттар толтырылған аэрозольдi және басқа құрылғыларды, үрлемелi қуаты 7,5 Дж-дан аспайтын пневматикалық қаруды қоспағанда және калибрi 4,5 мм-ге дейiнгiлерiн қоспағанда) әрбiр бiрлiгiн тiркегенi және қайта тiркегенi үшiн алынатын мемлекеттiк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11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45317</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w:t>
            </w:r>
          </w:p>
        </w:tc>
      </w:tr>
      <w:tr>
        <w:trPr>
          <w:trHeight w:val="14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41769</w:t>
            </w:r>
          </w:p>
        </w:tc>
      </w:tr>
      <w:tr>
        <w:trPr>
          <w:trHeight w:val="20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41769</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мемлекеттiк органдар салатын әкiмшiлiк айыппұлдар, өсiмпұлдар, санкциялар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41769</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16346</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 емес активтерді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16346</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16346</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16346</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5066389</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5066389</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5066389</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986942</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1071592</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3007855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416"/>
        <w:gridCol w:w="755"/>
        <w:gridCol w:w="734"/>
        <w:gridCol w:w="9625"/>
        <w:gridCol w:w="2028"/>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5687371</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227004</w:t>
            </w:r>
          </w:p>
        </w:tc>
      </w:tr>
      <w:tr>
        <w:trPr>
          <w:trHeight w:val="6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195911</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13055</w:t>
            </w:r>
          </w:p>
        </w:tc>
      </w:tr>
      <w:tr>
        <w:trPr>
          <w:trHeight w:val="10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12945</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48481</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47307</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10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134375</w:t>
            </w:r>
          </w:p>
        </w:tc>
      </w:tr>
      <w:tr>
        <w:trPr>
          <w:trHeight w:val="9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128733</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w:t>
            </w:r>
          </w:p>
        </w:tc>
      </w:tr>
      <w:tr>
        <w:trPr>
          <w:trHeight w:val="5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w:t>
            </w:r>
          </w:p>
        </w:tc>
      </w:tr>
      <w:tr>
        <w:trPr>
          <w:trHeight w:val="11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13473</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15423</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15423</w:t>
            </w:r>
          </w:p>
        </w:tc>
      </w:tr>
      <w:tr>
        <w:trPr>
          <w:trHeight w:val="13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15093</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43104</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5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41648</w:t>
            </w:r>
          </w:p>
        </w:tc>
      </w:tr>
      <w:tr>
        <w:trPr>
          <w:trHeight w:val="5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41648</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41648</w:t>
            </w:r>
          </w:p>
        </w:tc>
      </w:tr>
      <w:tr>
        <w:trPr>
          <w:trHeight w:val="7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9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3757124</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236082</w:t>
            </w:r>
          </w:p>
        </w:tc>
      </w:tr>
      <w:tr>
        <w:trPr>
          <w:trHeight w:val="8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162420</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162420</w:t>
            </w:r>
          </w:p>
        </w:tc>
      </w:tr>
      <w:tr>
        <w:trPr>
          <w:trHeight w:val="4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73662</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73662</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2714727</w:t>
            </w:r>
          </w:p>
        </w:tc>
      </w:tr>
      <w:tr>
        <w:trPr>
          <w:trHeight w:val="8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w:t>
            </w:r>
          </w:p>
        </w:tc>
      </w:tr>
      <w:tr>
        <w:trPr>
          <w:trHeight w:val="7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w:t>
            </w:r>
          </w:p>
        </w:tc>
      </w:tr>
      <w:tr>
        <w:trPr>
          <w:trHeight w:val="4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2710844</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2689821</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21023</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806315</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710064</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710064</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96251</w:t>
            </w:r>
          </w:p>
        </w:tc>
      </w:tr>
      <w:tr>
        <w:trPr>
          <w:trHeight w:val="7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w:t>
            </w:r>
          </w:p>
        </w:tc>
      </w:tr>
      <w:tr>
        <w:trPr>
          <w:trHeight w:val="10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34620</w:t>
            </w:r>
          </w:p>
        </w:tc>
      </w:tr>
      <w:tr>
        <w:trPr>
          <w:trHeight w:val="7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248608</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226287</w:t>
            </w:r>
          </w:p>
        </w:tc>
      </w:tr>
      <w:tr>
        <w:trPr>
          <w:trHeight w:val="7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226287</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52215</w:t>
            </w:r>
          </w:p>
        </w:tc>
      </w:tr>
      <w:tr>
        <w:trPr>
          <w:trHeight w:val="18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w:t>
            </w:r>
          </w:p>
        </w:tc>
      </w:tr>
      <w:tr>
        <w:trPr>
          <w:trHeight w:val="10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r>
      <w:tr>
        <w:trPr>
          <w:trHeight w:val="8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75342</w:t>
            </w:r>
          </w:p>
        </w:tc>
      </w:tr>
      <w:tr>
        <w:trPr>
          <w:trHeight w:val="12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45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w:t>
            </w:r>
          </w:p>
        </w:tc>
      </w:tr>
      <w:tr>
        <w:trPr>
          <w:trHeight w:val="6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w:t>
            </w:r>
          </w:p>
        </w:tc>
      </w:tr>
      <w:tr>
        <w:trPr>
          <w:trHeight w:val="13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20136</w:t>
            </w:r>
          </w:p>
        </w:tc>
      </w:tr>
      <w:tr>
        <w:trPr>
          <w:trHeight w:val="7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555115</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129102</w:t>
            </w:r>
          </w:p>
        </w:tc>
      </w:tr>
      <w:tr>
        <w:trPr>
          <w:trHeight w:val="9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тұрғын үй қорының сақталуын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127472</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41732</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85740</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389001</w:t>
            </w:r>
          </w:p>
        </w:tc>
      </w:tr>
      <w:tr>
        <w:trPr>
          <w:trHeight w:val="10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r>
      <w:tr>
        <w:trPr>
          <w:trHeight w:val="9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387176</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9495</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48159</w:t>
            </w:r>
          </w:p>
        </w:tc>
      </w:tr>
      <w:tr>
        <w:trPr>
          <w:trHeight w:val="13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151626</w:t>
            </w:r>
          </w:p>
        </w:tc>
      </w:tr>
      <w:tr>
        <w:trPr>
          <w:trHeight w:val="13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177684</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37012</w:t>
            </w:r>
          </w:p>
        </w:tc>
      </w:tr>
      <w:tr>
        <w:trPr>
          <w:trHeight w:val="10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37012</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w:t>
            </w:r>
          </w:p>
        </w:tc>
      </w:tr>
      <w:tr>
        <w:trPr>
          <w:trHeight w:val="7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111751</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68966</w:t>
            </w:r>
          </w:p>
        </w:tc>
      </w:tr>
      <w:tr>
        <w:trPr>
          <w:trHeight w:val="6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w:t>
            </w:r>
          </w:p>
        </w:tc>
      </w:tr>
      <w:tr>
        <w:trPr>
          <w:trHeight w:val="10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66608</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66608</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0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30591</w:t>
            </w:r>
          </w:p>
        </w:tc>
      </w:tr>
      <w:tr>
        <w:trPr>
          <w:trHeight w:val="7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23526</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22881</w:t>
            </w:r>
          </w:p>
        </w:tc>
      </w:tr>
      <w:tr>
        <w:trPr>
          <w:trHeight w:val="7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6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w:t>
            </w:r>
          </w:p>
        </w:tc>
      </w:tr>
      <w:tr>
        <w:trPr>
          <w:trHeight w:val="8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w:t>
            </w:r>
          </w:p>
        </w:tc>
      </w:tr>
      <w:tr>
        <w:trPr>
          <w:trHeight w:val="7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w:t>
            </w:r>
          </w:p>
        </w:tc>
      </w:tr>
      <w:tr>
        <w:trPr>
          <w:trHeight w:val="12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242571</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27426</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25514</w:t>
            </w:r>
          </w:p>
        </w:tc>
      </w:tr>
      <w:tr>
        <w:trPr>
          <w:trHeight w:val="8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22311</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10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10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10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w:t>
            </w:r>
          </w:p>
        </w:tc>
      </w:tr>
      <w:tr>
        <w:trPr>
          <w:trHeight w:val="9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r>
      <w:tr>
        <w:trPr>
          <w:trHeight w:val="15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8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200787</w:t>
            </w:r>
          </w:p>
        </w:tc>
      </w:tr>
      <w:tr>
        <w:trPr>
          <w:trHeight w:val="10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122907</w:t>
            </w:r>
          </w:p>
        </w:tc>
      </w:tr>
      <w:tr>
        <w:trPr>
          <w:trHeight w:val="13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122907</w:t>
            </w:r>
          </w:p>
        </w:tc>
      </w:tr>
      <w:tr>
        <w:trPr>
          <w:trHeight w:val="4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77880</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77880</w:t>
            </w:r>
          </w:p>
        </w:tc>
      </w:tr>
      <w:tr>
        <w:trPr>
          <w:trHeight w:val="7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w:t>
            </w:r>
          </w:p>
        </w:tc>
      </w:tr>
      <w:tr>
        <w:trPr>
          <w:trHeight w:val="7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w:t>
            </w:r>
          </w:p>
        </w:tc>
      </w:tr>
      <w:tr>
        <w:trPr>
          <w:trHeight w:val="5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w:t>
            </w:r>
          </w:p>
        </w:tc>
      </w:tr>
      <w:tr>
        <w:trPr>
          <w:trHeight w:val="18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146683</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32489</w:t>
            </w:r>
          </w:p>
        </w:tc>
      </w:tr>
      <w:tr>
        <w:trPr>
          <w:trHeight w:val="9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32489</w:t>
            </w:r>
          </w:p>
        </w:tc>
      </w:tr>
      <w:tr>
        <w:trPr>
          <w:trHeight w:val="9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32489</w:t>
            </w:r>
          </w:p>
        </w:tc>
      </w:tr>
      <w:tr>
        <w:trPr>
          <w:trHeight w:val="7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114194</w:t>
            </w:r>
          </w:p>
        </w:tc>
      </w:tr>
      <w:tr>
        <w:trPr>
          <w:trHeight w:val="10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114194</w:t>
            </w:r>
          </w:p>
        </w:tc>
      </w:tr>
      <w:tr>
        <w:trPr>
          <w:trHeight w:val="12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114194</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34662</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34662</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10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w:t>
            </w:r>
          </w:p>
        </w:tc>
      </w:tr>
      <w:tr>
        <w:trPr>
          <w:trHeight w:val="1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21130</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20684</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309433</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309433</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309433</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трансферттердi қайтару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309163</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10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7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8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мекендердiң әлеуметтiк саласының мамандарын әлеуметтiк қолдау шараларын iске асыру үшiн бюджеттiк кредиттер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-63174</w:t>
            </w:r>
          </w:p>
        </w:tc>
      </w:tr>
      <w:tr>
        <w:trPr>
          <w:trHeight w:val="6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63174</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53373</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53373</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53373</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53373</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4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