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118e1" w14:textId="ad118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«Талғар ауданының 2010-2012 жылдарға арналған бюджеті туралы» 2009 жыл 23 желтоқсандағы № 27-159 шешіміне өзгертулер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Талғар аудандық мәслихатының 2010 жылғы 19 сәуірдегі № 30-185 шешімі. Алматы облысы Талғар ауданының Әділет басқармасында 2010 жылғы 26 сәуірде № 2-18-102 тіркелді. Күші жойылды - Алматы облысы Талғар аудандық мәслихатының 2011 жылғы 27 сәуірдегі N 47-277 шешімімен</w:t>
      </w:r>
    </w:p>
    <w:p>
      <w:pPr>
        <w:spacing w:after="0"/>
        <w:ind w:left="0"/>
        <w:jc w:val="both"/>
      </w:pPr>
      <w:r>
        <w:rPr>
          <w:rFonts w:ascii="Times New Roman"/>
          <w:b w:val="false"/>
          <w:i w:val="false"/>
          <w:color w:val="ff0000"/>
          <w:sz w:val="28"/>
        </w:rPr>
        <w:t>      Ескерту. Күші жойылды - Алматы облысы Талғар аудандық мәслихатының 2011.04.27 N 47-277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7" w:id="0"/>
    <w:p>
      <w:pPr>
        <w:spacing w:after="0"/>
        <w:ind w:left="0"/>
        <w:jc w:val="both"/>
      </w:pPr>
      <w:r>
        <w:rPr>
          <w:rFonts w:ascii="Times New Roman"/>
          <w:b w:val="false"/>
          <w:i w:val="false"/>
          <w:color w:val="000000"/>
          <w:sz w:val="28"/>
        </w:rPr>
        <w:t>
      Қазақстан Республикасы Бюджет Кодексінің </w:t>
      </w:r>
      <w:r>
        <w:rPr>
          <w:rFonts w:ascii="Times New Roman"/>
          <w:b w:val="false"/>
          <w:i w:val="false"/>
          <w:color w:val="000000"/>
          <w:sz w:val="28"/>
        </w:rPr>
        <w:t>106 бабының</w:t>
      </w:r>
      <w:r>
        <w:rPr>
          <w:rFonts w:ascii="Times New Roman"/>
          <w:b w:val="false"/>
          <w:i w:val="false"/>
          <w:color w:val="000000"/>
          <w:sz w:val="28"/>
        </w:rPr>
        <w:t xml:space="preserve"> 1 тармағына, </w:t>
      </w:r>
      <w:r>
        <w:rPr>
          <w:rFonts w:ascii="Times New Roman"/>
          <w:b w:val="false"/>
          <w:i w:val="false"/>
          <w:color w:val="000000"/>
          <w:sz w:val="28"/>
        </w:rPr>
        <w:t>109 бабына</w:t>
      </w: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Заңының</w:t>
      </w:r>
      <w:r>
        <w:rPr>
          <w:rFonts w:ascii="Times New Roman"/>
          <w:b w:val="false"/>
          <w:i w:val="false"/>
          <w:color w:val="000000"/>
          <w:sz w:val="28"/>
        </w:rPr>
        <w:t xml:space="preserve"> 6 бабы 1 тармағына сәйкес,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1.«Талғар ауданының 2010-2012 жылғы бюджеті туралы», 2009 жылғы 23 желтоқсандағы № 27-159 </w:t>
      </w:r>
      <w:r>
        <w:rPr>
          <w:rFonts w:ascii="Times New Roman"/>
          <w:b w:val="false"/>
          <w:i w:val="false"/>
          <w:color w:val="000000"/>
          <w:sz w:val="28"/>
        </w:rPr>
        <w:t>шешіміне</w:t>
      </w:r>
      <w:r>
        <w:rPr>
          <w:rFonts w:ascii="Times New Roman"/>
          <w:b w:val="false"/>
          <w:i w:val="false"/>
          <w:color w:val="000000"/>
          <w:sz w:val="28"/>
        </w:rPr>
        <w:t>, (2009 жылғы 30 желтоқсандағы нормативті құқықтық актілерді тіркеу тізілімінде № 2-18-97 тіркеу нөмірімен тіркелген, 2010 жылғы 16 қаңтардағы «Талғар» газетінің № 3 (3877) санында жарияланған, 2010 жылғы 11 ақпандағы № 28-168 </w:t>
      </w:r>
      <w:r>
        <w:rPr>
          <w:rFonts w:ascii="Times New Roman"/>
          <w:b w:val="false"/>
          <w:i w:val="false"/>
          <w:color w:val="000000"/>
          <w:sz w:val="28"/>
        </w:rPr>
        <w:t>шешіміне</w:t>
      </w:r>
      <w:r>
        <w:rPr>
          <w:rFonts w:ascii="Times New Roman"/>
          <w:b w:val="false"/>
          <w:i w:val="false"/>
          <w:color w:val="000000"/>
          <w:sz w:val="28"/>
        </w:rPr>
        <w:t>, (2010 жылғы 25 ақпанда нормативті құқықтық актілерді тіркеу тізілімінде № 2-18-98 тіркеу нөмірімен тіркелген, 2010 жылғы 6 наурыздағы «Талғар» газетінің № 12-13 (3886-3887) санында жарияланған), шешіміне мынадай өзгертулер енгізілсін:</w:t>
      </w:r>
      <w:r>
        <w:br/>
      </w:r>
      <w:r>
        <w:rPr>
          <w:rFonts w:ascii="Times New Roman"/>
          <w:b w:val="false"/>
          <w:i w:val="false"/>
          <w:color w:val="000000"/>
          <w:sz w:val="28"/>
        </w:rPr>
        <w:t>
</w:t>
      </w:r>
      <w:r>
        <w:rPr>
          <w:rFonts w:ascii="Times New Roman"/>
          <w:b w:val="false"/>
          <w:i w:val="false"/>
          <w:color w:val="000000"/>
          <w:sz w:val="28"/>
        </w:rPr>
        <w:t>
      1 тармақтағы:</w:t>
      </w:r>
      <w:r>
        <w:br/>
      </w:r>
      <w:r>
        <w:rPr>
          <w:rFonts w:ascii="Times New Roman"/>
          <w:b w:val="false"/>
          <w:i w:val="false"/>
          <w:color w:val="000000"/>
          <w:sz w:val="28"/>
        </w:rPr>
        <w:t>
      «Түсімдер» жолындағы «5163401» саны «5604829» санына,</w:t>
      </w:r>
      <w:r>
        <w:br/>
      </w:r>
      <w:r>
        <w:rPr>
          <w:rFonts w:ascii="Times New Roman"/>
          <w:b w:val="false"/>
          <w:i w:val="false"/>
          <w:color w:val="000000"/>
          <w:sz w:val="28"/>
        </w:rPr>
        <w:t>
      2 тармақшадағы:</w:t>
      </w:r>
      <w:r>
        <w:br/>
      </w:r>
      <w:r>
        <w:rPr>
          <w:rFonts w:ascii="Times New Roman"/>
          <w:b w:val="false"/>
          <w:i w:val="false"/>
          <w:color w:val="000000"/>
          <w:sz w:val="28"/>
        </w:rPr>
        <w:t>
</w:t>
      </w:r>
      <w:r>
        <w:rPr>
          <w:rFonts w:ascii="Times New Roman"/>
          <w:b w:val="false"/>
          <w:i w:val="false"/>
          <w:color w:val="000000"/>
          <w:sz w:val="28"/>
        </w:rPr>
        <w:t>
      «Шығындар» жолындағы «5190997» саны «5632425» санына,</w:t>
      </w:r>
      <w:r>
        <w:br/>
      </w:r>
      <w:r>
        <w:rPr>
          <w:rFonts w:ascii="Times New Roman"/>
          <w:b w:val="false"/>
          <w:i w:val="false"/>
          <w:color w:val="000000"/>
          <w:sz w:val="28"/>
        </w:rPr>
        <w:t>
</w:t>
      </w:r>
      <w:r>
        <w:rPr>
          <w:rFonts w:ascii="Times New Roman"/>
          <w:b w:val="false"/>
          <w:i w:val="false"/>
          <w:color w:val="000000"/>
          <w:sz w:val="28"/>
        </w:rPr>
        <w:t>
      5 тармақтағы:</w:t>
      </w:r>
      <w:r>
        <w:br/>
      </w:r>
      <w:r>
        <w:rPr>
          <w:rFonts w:ascii="Times New Roman"/>
          <w:b w:val="false"/>
          <w:i w:val="false"/>
          <w:color w:val="000000"/>
          <w:sz w:val="28"/>
        </w:rPr>
        <w:t>
      «Атқару органдары мен жалпы сипаттағы мемлекеттік қызметке» жолындағы «209539» саны «213548» санына,</w:t>
      </w:r>
      <w:r>
        <w:br/>
      </w:r>
      <w:r>
        <w:rPr>
          <w:rFonts w:ascii="Times New Roman"/>
          <w:b w:val="false"/>
          <w:i w:val="false"/>
          <w:color w:val="000000"/>
          <w:sz w:val="28"/>
        </w:rPr>
        <w:t>
      «Білім беру мекемелері» жолындағы «3084099» саны «3273811» санына,</w:t>
      </w:r>
      <w:r>
        <w:br/>
      </w:r>
      <w:r>
        <w:rPr>
          <w:rFonts w:ascii="Times New Roman"/>
          <w:b w:val="false"/>
          <w:i w:val="false"/>
          <w:color w:val="000000"/>
          <w:sz w:val="28"/>
        </w:rPr>
        <w:t>
      «Әлеуметтік көмек және әлеуметтік қамсыздандыру» жолындағы «216826» саны «238353» санына,</w:t>
      </w:r>
      <w:r>
        <w:br/>
      </w:r>
      <w:r>
        <w:rPr>
          <w:rFonts w:ascii="Times New Roman"/>
          <w:b w:val="false"/>
          <w:i w:val="false"/>
          <w:color w:val="000000"/>
          <w:sz w:val="28"/>
        </w:rPr>
        <w:t>
      «Тұрғын үй коммуналдық шаруашылығы» жолындағы «933915» саны «1072149» санына,</w:t>
      </w:r>
      <w:r>
        <w:br/>
      </w:r>
      <w:r>
        <w:rPr>
          <w:rFonts w:ascii="Times New Roman"/>
          <w:b w:val="false"/>
          <w:i w:val="false"/>
          <w:color w:val="000000"/>
          <w:sz w:val="28"/>
        </w:rPr>
        <w:t>
      «Мәдениет, спорт және ақпараттық кеңістігіне» жолындағы «152174» саны «263362» санына,</w:t>
      </w:r>
      <w:r>
        <w:br/>
      </w:r>
      <w:r>
        <w:rPr>
          <w:rFonts w:ascii="Times New Roman"/>
          <w:b w:val="false"/>
          <w:i w:val="false"/>
          <w:color w:val="000000"/>
          <w:sz w:val="28"/>
        </w:rPr>
        <w:t>
      «Ауыл шаруашылығына» жолындағы «94343» саны «92160» санына,</w:t>
      </w:r>
      <w:r>
        <w:br/>
      </w:r>
      <w:r>
        <w:rPr>
          <w:rFonts w:ascii="Times New Roman"/>
          <w:b w:val="false"/>
          <w:i w:val="false"/>
          <w:color w:val="000000"/>
          <w:sz w:val="28"/>
        </w:rPr>
        <w:t>
      «Өнеркәсіп, сәулет, қала құрылысы және құрылыс қызметі» жолындағы «9667» саны «10011» санына,</w:t>
      </w:r>
      <w:r>
        <w:br/>
      </w:r>
      <w:r>
        <w:rPr>
          <w:rFonts w:ascii="Times New Roman"/>
          <w:b w:val="false"/>
          <w:i w:val="false"/>
          <w:color w:val="000000"/>
          <w:sz w:val="28"/>
        </w:rPr>
        <w:t>
      «Көлік және коммуникация» жолындағы «125164» саны «141829» санына,</w:t>
      </w:r>
      <w:r>
        <w:br/>
      </w:r>
      <w:r>
        <w:rPr>
          <w:rFonts w:ascii="Times New Roman"/>
          <w:b w:val="false"/>
          <w:i w:val="false"/>
          <w:color w:val="000000"/>
          <w:sz w:val="28"/>
        </w:rPr>
        <w:t>
      «Басқаларға» жолындағы «15812» саны «16398» санына өзгертілсін.</w:t>
      </w:r>
      <w:r>
        <w:br/>
      </w:r>
      <w:r>
        <w:rPr>
          <w:rFonts w:ascii="Times New Roman"/>
          <w:b w:val="false"/>
          <w:i w:val="false"/>
          <w:color w:val="000000"/>
          <w:sz w:val="28"/>
        </w:rPr>
        <w:t>
</w:t>
      </w:r>
      <w:r>
        <w:rPr>
          <w:rFonts w:ascii="Times New Roman"/>
          <w:b w:val="false"/>
          <w:i w:val="false"/>
          <w:color w:val="000000"/>
          <w:sz w:val="28"/>
        </w:rPr>
        <w:t>
      2. Көрсетілген шешімінің 1 қосымшасы осы шешімге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3. Осы шешім мемлекеттік тіркеуден өткен күннен бастап күшіне енсін.</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Боранбаева М. Н.</w:t>
      </w:r>
    </w:p>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хатшысы                          Ыдралиева Р. М.</w:t>
      </w:r>
      <w:r>
        <w:rPr>
          <w:rFonts w:ascii="Times New Roman"/>
          <w:b w:val="false"/>
          <w:i w:val="false"/>
          <w:color w:val="000000"/>
          <w:sz w:val="28"/>
        </w:rPr>
        <w:t> </w:t>
      </w:r>
    </w:p>
    <w:bookmarkStart w:name="z6" w:id="1"/>
    <w:p>
      <w:pPr>
        <w:spacing w:after="0"/>
        <w:ind w:left="0"/>
        <w:jc w:val="both"/>
      </w:pPr>
      <w:r>
        <w:rPr>
          <w:rFonts w:ascii="Times New Roman"/>
          <w:b w:val="false"/>
          <w:i w:val="false"/>
          <w:color w:val="000000"/>
          <w:sz w:val="28"/>
        </w:rPr>
        <w:t>
Аудандық Мәслихаттың "Талғар ауданының</w:t>
      </w:r>
      <w:r>
        <w:br/>
      </w:r>
      <w:r>
        <w:rPr>
          <w:rFonts w:ascii="Times New Roman"/>
          <w:b w:val="false"/>
          <w:i w:val="false"/>
          <w:color w:val="000000"/>
          <w:sz w:val="28"/>
        </w:rPr>
        <w:t>
2010-2012 жылдарға арналған аудандық</w:t>
      </w:r>
      <w:r>
        <w:br/>
      </w:r>
      <w:r>
        <w:rPr>
          <w:rFonts w:ascii="Times New Roman"/>
          <w:b w:val="false"/>
          <w:i w:val="false"/>
          <w:color w:val="000000"/>
          <w:sz w:val="28"/>
        </w:rPr>
        <w:t>
бюджеті туралы" 2009 жыл 23 желтоқсандағы</w:t>
      </w:r>
      <w:r>
        <w:br/>
      </w:r>
      <w:r>
        <w:rPr>
          <w:rFonts w:ascii="Times New Roman"/>
          <w:b w:val="false"/>
          <w:i w:val="false"/>
          <w:color w:val="000000"/>
          <w:sz w:val="28"/>
        </w:rPr>
        <w:t>
№ 27-159 шешіміне өзгертулер енгізулер туралы"</w:t>
      </w:r>
      <w:r>
        <w:br/>
      </w:r>
      <w:r>
        <w:rPr>
          <w:rFonts w:ascii="Times New Roman"/>
          <w:b w:val="false"/>
          <w:i w:val="false"/>
          <w:color w:val="000000"/>
          <w:sz w:val="28"/>
        </w:rPr>
        <w:t>
2010 жылғы 19 сәуірдегі № 30-185</w:t>
      </w:r>
      <w:r>
        <w:br/>
      </w:r>
      <w:r>
        <w:rPr>
          <w:rFonts w:ascii="Times New Roman"/>
          <w:b w:val="false"/>
          <w:i w:val="false"/>
          <w:color w:val="000000"/>
          <w:sz w:val="28"/>
        </w:rPr>
        <w:t>
шешіміне 1 қосымшасы</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681"/>
        <w:gridCol w:w="681"/>
        <w:gridCol w:w="8988"/>
        <w:gridCol w:w="2057"/>
      </w:tblGrid>
      <w:tr>
        <w:trPr>
          <w:trHeight w:val="7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Сыныбы Аталуы</w:t>
            </w:r>
            <w:r>
              <w:br/>
            </w:r>
            <w:r>
              <w:rPr>
                <w:rFonts w:ascii="Times New Roman"/>
                <w:b w:val="false"/>
                <w:i w:val="false"/>
                <w:color w:val="000000"/>
                <w:sz w:val="20"/>
              </w:rPr>
              <w:t>
       Iшкi сыныбы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r>
              <w:br/>
            </w:r>
            <w:r>
              <w:rPr>
                <w:rFonts w:ascii="Times New Roman"/>
                <w:b w:val="false"/>
                <w:i w:val="false"/>
                <w:color w:val="000000"/>
                <w:sz w:val="20"/>
              </w:rPr>
              <w:t>
теңге</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Кiрiстер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5604829</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1268342</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Меншiкке салынатын салықтар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1096636</w:t>
            </w:r>
          </w:p>
        </w:tc>
      </w:tr>
      <w:tr>
        <w:trPr>
          <w:trHeight w:val="2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842261</w:t>
            </w:r>
          </w:p>
        </w:tc>
      </w:tr>
      <w:tr>
        <w:trPr>
          <w:trHeight w:val="2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51901</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197511</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4963</w:t>
            </w:r>
          </w:p>
        </w:tc>
      </w:tr>
      <w:tr>
        <w:trPr>
          <w:trHeight w:val="5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Тауарларға,жұмыстарға және қызметтер көрсетуге салынатын ішкі салықтар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126353</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94200</w:t>
            </w:r>
          </w:p>
        </w:tc>
      </w:tr>
      <w:tr>
        <w:trPr>
          <w:trHeight w:val="5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4752</w:t>
            </w:r>
          </w:p>
        </w:tc>
      </w:tr>
      <w:tr>
        <w:trPr>
          <w:trHeight w:val="5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жүргiзгені үшiн алынатын алымдар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27401</w:t>
            </w:r>
          </w:p>
        </w:tc>
      </w:tr>
      <w:tr>
        <w:trPr>
          <w:trHeight w:val="11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45353</w:t>
            </w:r>
          </w:p>
        </w:tc>
      </w:tr>
      <w:tr>
        <w:trPr>
          <w:trHeight w:val="3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45353</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230373</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меншіктен түсетін кірістер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меншігіндегі мүлікті жалға беруден түсетін кірістер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w:t>
            </w:r>
          </w:p>
        </w:tc>
      </w:tr>
      <w:tr>
        <w:trPr>
          <w:trHeight w:val="133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Республикасының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225557</w:t>
            </w:r>
          </w:p>
        </w:tc>
      </w:tr>
      <w:tr>
        <w:trPr>
          <w:trHeight w:val="15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өсімпұлдар,санкциялар, өндіріп алулар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225557</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салықтық емес түсімдер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3366</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салықтық емес түсімдер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3366</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144000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144000</w:t>
            </w:r>
          </w:p>
        </w:tc>
      </w:tr>
      <w:tr>
        <w:trPr>
          <w:trHeight w:val="2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144000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3962114</w:t>
            </w:r>
          </w:p>
        </w:tc>
      </w:tr>
      <w:tr>
        <w:trPr>
          <w:trHeight w:val="5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3962114</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5"/>
        <w:gridCol w:w="616"/>
        <w:gridCol w:w="720"/>
        <w:gridCol w:w="720"/>
        <w:gridCol w:w="8159"/>
        <w:gridCol w:w="2110"/>
      </w:tblGrid>
      <w:tr>
        <w:trPr>
          <w:trHeight w:val="11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Функция                       Аталуы</w:t>
            </w:r>
            <w:r>
              <w:br/>
            </w:r>
            <w:r>
              <w:rPr>
                <w:rFonts w:ascii="Times New Roman"/>
                <w:b w:val="false"/>
                <w:i w:val="false"/>
                <w:color w:val="000000"/>
                <w:sz w:val="20"/>
              </w:rPr>
              <w:t>
   Кіші функция</w:t>
            </w:r>
            <w:r>
              <w:br/>
            </w:r>
            <w:r>
              <w:rPr>
                <w:rFonts w:ascii="Times New Roman"/>
                <w:b w:val="false"/>
                <w:i w:val="false"/>
                <w:color w:val="000000"/>
                <w:sz w:val="20"/>
              </w:rPr>
              <w:t xml:space="preserve">
       Бюджеттік бағдарламаның әкімшісі </w:t>
            </w:r>
            <w:r>
              <w:br/>
            </w:r>
            <w:r>
              <w:rPr>
                <w:rFonts w:ascii="Times New Roman"/>
                <w:b w:val="false"/>
                <w:i w:val="false"/>
                <w:color w:val="000000"/>
                <w:sz w:val="20"/>
              </w:rPr>
              <w:t>
            Бағдарлама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теңгемен)</w:t>
            </w:r>
          </w:p>
        </w:tc>
      </w:tr>
      <w:tr>
        <w:trPr>
          <w:trHeight w:val="25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5632425</w:t>
            </w:r>
          </w:p>
        </w:tc>
      </w:tr>
      <w:tr>
        <w:trPr>
          <w:trHeight w:val="25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213548</w:t>
            </w:r>
          </w:p>
        </w:tc>
      </w:tr>
      <w:tr>
        <w:trPr>
          <w:trHeight w:val="5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186166</w:t>
            </w:r>
          </w:p>
        </w:tc>
      </w:tr>
      <w:tr>
        <w:trPr>
          <w:trHeight w:val="5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12507</w:t>
            </w:r>
          </w:p>
        </w:tc>
      </w:tr>
      <w:tr>
        <w:trPr>
          <w:trHeight w:val="5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12379</w:t>
            </w:r>
          </w:p>
        </w:tc>
      </w:tr>
      <w:tr>
        <w:trPr>
          <w:trHeight w:val="34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r>
      <w:tr>
        <w:trPr>
          <w:trHeight w:val="25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54291</w:t>
            </w:r>
          </w:p>
        </w:tc>
      </w:tr>
      <w:tr>
        <w:trPr>
          <w:trHeight w:val="5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52791</w:t>
            </w:r>
          </w:p>
        </w:tc>
      </w:tr>
      <w:tr>
        <w:trPr>
          <w:trHeight w:val="37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5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119368</w:t>
            </w:r>
          </w:p>
        </w:tc>
      </w:tr>
      <w:tr>
        <w:trPr>
          <w:trHeight w:val="76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114574</w:t>
            </w:r>
          </w:p>
        </w:tc>
      </w:tr>
      <w:tr>
        <w:trPr>
          <w:trHeight w:val="3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4794</w:t>
            </w:r>
          </w:p>
        </w:tc>
      </w:tr>
      <w:tr>
        <w:trPr>
          <w:trHeight w:val="25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15384</w:t>
            </w:r>
          </w:p>
        </w:tc>
      </w:tr>
      <w:tr>
        <w:trPr>
          <w:trHeight w:val="25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15384</w:t>
            </w:r>
          </w:p>
        </w:tc>
      </w:tr>
      <w:tr>
        <w:trPr>
          <w:trHeight w:val="76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11790</w:t>
            </w:r>
          </w:p>
        </w:tc>
      </w:tr>
      <w:tr>
        <w:trPr>
          <w:trHeight w:val="25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2074</w:t>
            </w:r>
          </w:p>
        </w:tc>
      </w:tr>
      <w:tr>
        <w:trPr>
          <w:trHeight w:val="34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w:t>
            </w:r>
          </w:p>
        </w:tc>
      </w:tr>
      <w:tr>
        <w:trPr>
          <w:trHeight w:val="25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11998</w:t>
            </w:r>
          </w:p>
        </w:tc>
      </w:tr>
      <w:tr>
        <w:trPr>
          <w:trHeight w:val="5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11998</w:t>
            </w:r>
          </w:p>
        </w:tc>
      </w:tr>
      <w:tr>
        <w:trPr>
          <w:trHeight w:val="102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11698</w:t>
            </w:r>
          </w:p>
        </w:tc>
      </w:tr>
      <w:tr>
        <w:trPr>
          <w:trHeight w:val="27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5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25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25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5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Жалпыға бірдей әскери міндетті атқару шеңберіндегі іс-шаралар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5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8168</w:t>
            </w:r>
          </w:p>
        </w:tc>
      </w:tr>
      <w:tr>
        <w:trPr>
          <w:trHeight w:val="25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8168</w:t>
            </w:r>
          </w:p>
        </w:tc>
      </w:tr>
      <w:tr>
        <w:trPr>
          <w:trHeight w:val="76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8168</w:t>
            </w:r>
          </w:p>
        </w:tc>
      </w:tr>
      <w:tr>
        <w:trPr>
          <w:trHeight w:val="25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8168</w:t>
            </w:r>
          </w:p>
        </w:tc>
      </w:tr>
      <w:tr>
        <w:trPr>
          <w:trHeight w:val="25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3273811</w:t>
            </w:r>
          </w:p>
        </w:tc>
      </w:tr>
      <w:tr>
        <w:trPr>
          <w:trHeight w:val="25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158800</w:t>
            </w:r>
          </w:p>
        </w:tc>
      </w:tr>
      <w:tr>
        <w:trPr>
          <w:trHeight w:val="25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158800</w:t>
            </w:r>
          </w:p>
        </w:tc>
      </w:tr>
      <w:tr>
        <w:trPr>
          <w:trHeight w:val="24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158800</w:t>
            </w:r>
          </w:p>
        </w:tc>
      </w:tr>
      <w:tr>
        <w:trPr>
          <w:trHeight w:val="25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2961884</w:t>
            </w:r>
          </w:p>
        </w:tc>
      </w:tr>
      <w:tr>
        <w:trPr>
          <w:trHeight w:val="25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6631</w:t>
            </w:r>
          </w:p>
        </w:tc>
      </w:tr>
      <w:tr>
        <w:trPr>
          <w:trHeight w:val="5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6631</w:t>
            </w:r>
          </w:p>
        </w:tc>
      </w:tr>
      <w:tr>
        <w:trPr>
          <w:trHeight w:val="25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2955253</w:t>
            </w:r>
          </w:p>
        </w:tc>
      </w:tr>
      <w:tr>
        <w:trPr>
          <w:trHeight w:val="25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2925330</w:t>
            </w:r>
          </w:p>
        </w:tc>
      </w:tr>
      <w:tr>
        <w:trPr>
          <w:trHeight w:val="25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29923</w:t>
            </w:r>
          </w:p>
        </w:tc>
      </w:tr>
      <w:tr>
        <w:trPr>
          <w:trHeight w:val="22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18241</w:t>
            </w:r>
          </w:p>
        </w:tc>
      </w:tr>
      <w:tr>
        <w:trPr>
          <w:trHeight w:val="24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18241</w:t>
            </w:r>
          </w:p>
        </w:tc>
      </w:tr>
      <w:tr>
        <w:trPr>
          <w:trHeight w:val="25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18241</w:t>
            </w:r>
          </w:p>
        </w:tc>
      </w:tr>
      <w:tr>
        <w:trPr>
          <w:trHeight w:val="25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134886</w:t>
            </w:r>
          </w:p>
        </w:tc>
      </w:tr>
      <w:tr>
        <w:trPr>
          <w:trHeight w:val="25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115351</w:t>
            </w:r>
          </w:p>
        </w:tc>
      </w:tr>
      <w:tr>
        <w:trPr>
          <w:trHeight w:val="5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14863</w:t>
            </w:r>
          </w:p>
        </w:tc>
      </w:tr>
      <w:tr>
        <w:trPr>
          <w:trHeight w:val="76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14895</w:t>
            </w:r>
          </w:p>
        </w:tc>
      </w:tr>
      <w:tr>
        <w:trPr>
          <w:trHeight w:val="99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37293</w:t>
            </w:r>
          </w:p>
        </w:tc>
      </w:tr>
      <w:tr>
        <w:trPr>
          <w:trHeight w:val="100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48000</w:t>
            </w:r>
          </w:p>
        </w:tc>
      </w:tr>
      <w:tr>
        <w:trPr>
          <w:trHeight w:val="3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1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19535</w:t>
            </w:r>
          </w:p>
        </w:tc>
      </w:tr>
      <w:tr>
        <w:trPr>
          <w:trHeight w:val="25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19535</w:t>
            </w:r>
          </w:p>
        </w:tc>
      </w:tr>
      <w:tr>
        <w:trPr>
          <w:trHeight w:val="25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19535</w:t>
            </w:r>
          </w:p>
        </w:tc>
      </w:tr>
      <w:tr>
        <w:trPr>
          <w:trHeight w:val="25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238353</w:t>
            </w:r>
          </w:p>
        </w:tc>
      </w:tr>
      <w:tr>
        <w:trPr>
          <w:trHeight w:val="25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көмек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212597</w:t>
            </w:r>
          </w:p>
        </w:tc>
      </w:tr>
      <w:tr>
        <w:trPr>
          <w:trHeight w:val="5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212597</w:t>
            </w:r>
          </w:p>
        </w:tc>
      </w:tr>
      <w:tr>
        <w:trPr>
          <w:trHeight w:val="25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49863</w:t>
            </w:r>
          </w:p>
        </w:tc>
      </w:tr>
      <w:tr>
        <w:trPr>
          <w:trHeight w:val="103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13542</w:t>
            </w:r>
          </w:p>
        </w:tc>
      </w:tr>
      <w:tr>
        <w:trPr>
          <w:trHeight w:val="25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7736</w:t>
            </w:r>
          </w:p>
        </w:tc>
      </w:tr>
      <w:tr>
        <w:trPr>
          <w:trHeight w:val="3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40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5236</w:t>
            </w:r>
          </w:p>
        </w:tc>
      </w:tr>
      <w:tr>
        <w:trPr>
          <w:trHeight w:val="45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15933</w:t>
            </w:r>
          </w:p>
        </w:tc>
      </w:tr>
      <w:tr>
        <w:trPr>
          <w:trHeight w:val="72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9179</w:t>
            </w:r>
          </w:p>
        </w:tc>
      </w:tr>
      <w:tr>
        <w:trPr>
          <w:trHeight w:val="64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2805</w:t>
            </w:r>
          </w:p>
        </w:tc>
      </w:tr>
      <w:tr>
        <w:trPr>
          <w:trHeight w:val="3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13773</w:t>
            </w:r>
          </w:p>
        </w:tc>
      </w:tr>
      <w:tr>
        <w:trPr>
          <w:trHeight w:val="37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24492</w:t>
            </w:r>
          </w:p>
        </w:tc>
      </w:tr>
      <w:tr>
        <w:trPr>
          <w:trHeight w:val="112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7279</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1"/>
        <w:gridCol w:w="612"/>
        <w:gridCol w:w="716"/>
        <w:gridCol w:w="716"/>
        <w:gridCol w:w="8184"/>
        <w:gridCol w:w="2101"/>
      </w:tblGrid>
      <w:tr>
        <w:trPr>
          <w:trHeight w:val="52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6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67995</w:t>
            </w:r>
          </w:p>
        </w:tc>
      </w:tr>
      <w:tr>
        <w:trPr>
          <w:trHeight w:val="51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саласындағы өзгеде қызметтер</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25756</w:t>
            </w:r>
          </w:p>
        </w:tc>
      </w:tr>
      <w:tr>
        <w:trPr>
          <w:trHeight w:val="49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25756</w:t>
            </w:r>
          </w:p>
        </w:tc>
      </w:tr>
      <w:tr>
        <w:trPr>
          <w:trHeight w:val="78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23104</w:t>
            </w:r>
          </w:p>
        </w:tc>
      </w:tr>
      <w:tr>
        <w:trPr>
          <w:trHeight w:val="52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 және басқа да әлеуметтік төлемдерді есептеу, төлеу мен жеткізу бойынша қызметтерге ақы төлеу</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2252</w:t>
            </w:r>
          </w:p>
        </w:tc>
      </w:tr>
      <w:tr>
        <w:trPr>
          <w:trHeight w:val="51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1072149</w:t>
            </w:r>
          </w:p>
        </w:tc>
      </w:tr>
      <w:tr>
        <w:trPr>
          <w:trHeight w:val="2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293982</w:t>
            </w: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293982</w:t>
            </w:r>
          </w:p>
        </w:tc>
      </w:tr>
      <w:tr>
        <w:trPr>
          <w:trHeight w:val="51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4474</w:t>
            </w:r>
          </w:p>
        </w:tc>
      </w:tr>
      <w:tr>
        <w:trPr>
          <w:trHeight w:val="2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4474</w:t>
            </w:r>
          </w:p>
        </w:tc>
      </w:tr>
      <w:tr>
        <w:trPr>
          <w:trHeight w:val="51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208717</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салу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80791</w:t>
            </w:r>
          </w:p>
        </w:tc>
      </w:tr>
      <w:tr>
        <w:trPr>
          <w:trHeight w:val="2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553672</w:t>
            </w:r>
          </w:p>
        </w:tc>
      </w:tr>
      <w:tr>
        <w:trPr>
          <w:trHeight w:val="51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 коммуналдық шаруашылығы, жолаушылар көлігі және автомобиль жолдары бөлімі</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11921</w:t>
            </w:r>
          </w:p>
        </w:tc>
      </w:tr>
      <w:tr>
        <w:trPr>
          <w:trHeight w:val="2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11921</w:t>
            </w:r>
          </w:p>
        </w:tc>
      </w:tr>
      <w:tr>
        <w:trPr>
          <w:trHeight w:val="2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193015</w:t>
            </w: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193015</w:t>
            </w:r>
          </w:p>
        </w:tc>
      </w:tr>
      <w:tr>
        <w:trPr>
          <w:trHeight w:val="102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149040</w:t>
            </w:r>
          </w:p>
        </w:tc>
      </w:tr>
      <w:tr>
        <w:trPr>
          <w:trHeight w:val="100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 және елді-мекендерді көркейту</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199696</w:t>
            </w:r>
          </w:p>
        </w:tc>
      </w:tr>
      <w:tr>
        <w:trPr>
          <w:trHeight w:val="2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 мекендерді көркейту</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224495</w:t>
            </w:r>
          </w:p>
        </w:tc>
      </w:tr>
      <w:tr>
        <w:trPr>
          <w:trHeight w:val="51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11030</w:t>
            </w:r>
          </w:p>
        </w:tc>
      </w:tr>
      <w:tr>
        <w:trPr>
          <w:trHeight w:val="2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11030</w:t>
            </w:r>
          </w:p>
        </w:tc>
      </w:tr>
      <w:tr>
        <w:trPr>
          <w:trHeight w:val="76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213465</w:t>
            </w:r>
          </w:p>
        </w:tc>
      </w:tr>
      <w:tr>
        <w:trPr>
          <w:trHeight w:val="2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85352</w:t>
            </w:r>
          </w:p>
        </w:tc>
      </w:tr>
      <w:tr>
        <w:trPr>
          <w:trHeight w:val="2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14378</w:t>
            </w:r>
          </w:p>
        </w:tc>
      </w:tr>
      <w:tr>
        <w:trPr>
          <w:trHeight w:val="27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1667</w:t>
            </w:r>
          </w:p>
        </w:tc>
      </w:tr>
      <w:tr>
        <w:trPr>
          <w:trHeight w:val="27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112068</w:t>
            </w:r>
          </w:p>
        </w:tc>
      </w:tr>
      <w:tr>
        <w:trPr>
          <w:trHeight w:val="2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263362</w:t>
            </w:r>
          </w:p>
        </w:tc>
      </w:tr>
      <w:tr>
        <w:trPr>
          <w:trHeight w:val="2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113754</w:t>
            </w:r>
          </w:p>
        </w:tc>
      </w:tr>
      <w:tr>
        <w:trPr>
          <w:trHeight w:val="51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113754</w:t>
            </w:r>
          </w:p>
        </w:tc>
      </w:tr>
      <w:tr>
        <w:trPr>
          <w:trHeight w:val="2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113754</w:t>
            </w:r>
          </w:p>
        </w:tc>
      </w:tr>
      <w:tr>
        <w:trPr>
          <w:trHeight w:val="2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116681</w:t>
            </w:r>
          </w:p>
        </w:tc>
      </w:tr>
      <w:tr>
        <w:trPr>
          <w:trHeight w:val="51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114381</w:t>
            </w:r>
          </w:p>
        </w:tc>
      </w:tr>
      <w:tr>
        <w:trPr>
          <w:trHeight w:val="2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w:t>
            </w:r>
          </w:p>
        </w:tc>
      </w:tr>
      <w:tr>
        <w:trPr>
          <w:trHeight w:val="51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r>
      <w:tr>
        <w:trPr>
          <w:trHeight w:val="76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112500</w:t>
            </w: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2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2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2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кеңістік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19205</w:t>
            </w:r>
          </w:p>
        </w:tc>
      </w:tr>
      <w:tr>
        <w:trPr>
          <w:trHeight w:val="51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13263</w:t>
            </w:r>
          </w:p>
        </w:tc>
      </w:tr>
      <w:tr>
        <w:trPr>
          <w:trHeight w:val="2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11159</w:t>
            </w:r>
          </w:p>
        </w:tc>
      </w:tr>
      <w:tr>
        <w:trPr>
          <w:trHeight w:val="51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2104</w:t>
            </w:r>
          </w:p>
        </w:tc>
      </w:tr>
      <w:tr>
        <w:trPr>
          <w:trHeight w:val="51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5942</w:t>
            </w:r>
          </w:p>
        </w:tc>
      </w:tr>
      <w:tr>
        <w:trPr>
          <w:trHeight w:val="51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5942</w:t>
            </w:r>
          </w:p>
        </w:tc>
      </w:tr>
      <w:tr>
        <w:trPr>
          <w:trHeight w:val="51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13722</w:t>
            </w:r>
          </w:p>
        </w:tc>
      </w:tr>
      <w:tr>
        <w:trPr>
          <w:trHeight w:val="51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3559</w:t>
            </w:r>
          </w:p>
        </w:tc>
      </w:tr>
      <w:tr>
        <w:trPr>
          <w:trHeight w:val="76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3409</w:t>
            </w:r>
          </w:p>
        </w:tc>
      </w:tr>
      <w:tr>
        <w:trPr>
          <w:trHeight w:val="3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51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5899</w:t>
            </w:r>
          </w:p>
        </w:tc>
      </w:tr>
      <w:tr>
        <w:trPr>
          <w:trHeight w:val="78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4794</w:t>
            </w:r>
          </w:p>
        </w:tc>
      </w:tr>
      <w:tr>
        <w:trPr>
          <w:trHeight w:val="51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w:t>
            </w:r>
          </w:p>
        </w:tc>
      </w:tr>
      <w:tr>
        <w:trPr>
          <w:trHeight w:val="42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51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4264</w:t>
            </w:r>
          </w:p>
        </w:tc>
      </w:tr>
      <w:tr>
        <w:trPr>
          <w:trHeight w:val="51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4264</w:t>
            </w:r>
          </w:p>
        </w:tc>
      </w:tr>
      <w:tr>
        <w:trPr>
          <w:trHeight w:val="8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92160</w:t>
            </w:r>
          </w:p>
        </w:tc>
      </w:tr>
      <w:tr>
        <w:trPr>
          <w:trHeight w:val="45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17792</w:t>
            </w:r>
          </w:p>
        </w:tc>
      </w:tr>
      <w:tr>
        <w:trPr>
          <w:trHeight w:val="66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1509</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5"/>
        <w:gridCol w:w="615"/>
        <w:gridCol w:w="719"/>
        <w:gridCol w:w="719"/>
        <w:gridCol w:w="8159"/>
        <w:gridCol w:w="2113"/>
      </w:tblGrid>
      <w:tr>
        <w:trPr>
          <w:trHeight w:val="25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1509</w:t>
            </w:r>
          </w:p>
        </w:tc>
      </w:tr>
      <w:tr>
        <w:trPr>
          <w:trHeight w:val="5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9535</w:t>
            </w:r>
          </w:p>
        </w:tc>
      </w:tr>
      <w:tr>
        <w:trPr>
          <w:trHeight w:val="5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9335</w:t>
            </w:r>
          </w:p>
        </w:tc>
      </w:tr>
      <w:tr>
        <w:trPr>
          <w:trHeight w:val="5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5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объектілерін дамыту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6748</w:t>
            </w:r>
          </w:p>
        </w:tc>
      </w:tr>
      <w:tr>
        <w:trPr>
          <w:trHeight w:val="5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ветеринария саласындағы мемлекеттік саясатты іске асыру жөніндегі қызметтер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3891</w:t>
            </w:r>
          </w:p>
        </w:tc>
      </w:tr>
      <w:tr>
        <w:trPr>
          <w:trHeight w:val="30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76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2597</w:t>
            </w:r>
          </w:p>
        </w:tc>
      </w:tr>
      <w:tr>
        <w:trPr>
          <w:trHeight w:val="25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7011</w:t>
            </w:r>
          </w:p>
        </w:tc>
      </w:tr>
      <w:tr>
        <w:trPr>
          <w:trHeight w:val="5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7011</w:t>
            </w:r>
          </w:p>
        </w:tc>
      </w:tr>
      <w:tr>
        <w:trPr>
          <w:trHeight w:val="76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6861</w:t>
            </w:r>
          </w:p>
        </w:tc>
      </w:tr>
      <w:tr>
        <w:trPr>
          <w:trHeight w:val="34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76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67357</w:t>
            </w:r>
          </w:p>
        </w:tc>
      </w:tr>
      <w:tr>
        <w:trPr>
          <w:trHeight w:val="76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33487</w:t>
            </w:r>
          </w:p>
        </w:tc>
      </w:tr>
      <w:tr>
        <w:trPr>
          <w:trHeight w:val="100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33487</w:t>
            </w:r>
          </w:p>
        </w:tc>
      </w:tr>
      <w:tr>
        <w:trPr>
          <w:trHeight w:val="5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ветеринария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33870</w:t>
            </w:r>
          </w:p>
        </w:tc>
      </w:tr>
      <w:tr>
        <w:trPr>
          <w:trHeight w:val="25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33870</w:t>
            </w:r>
          </w:p>
        </w:tc>
      </w:tr>
      <w:tr>
        <w:trPr>
          <w:trHeight w:val="25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w:t>
            </w:r>
          </w:p>
        </w:tc>
      </w:tr>
      <w:tr>
        <w:trPr>
          <w:trHeight w:val="25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w:t>
            </w:r>
          </w:p>
        </w:tc>
      </w:tr>
      <w:tr>
        <w:trPr>
          <w:trHeight w:val="5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6166</w:t>
            </w:r>
          </w:p>
        </w:tc>
      </w:tr>
      <w:tr>
        <w:trPr>
          <w:trHeight w:val="5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6016</w:t>
            </w:r>
          </w:p>
        </w:tc>
      </w:tr>
      <w:tr>
        <w:trPr>
          <w:trHeight w:val="43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5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3845</w:t>
            </w:r>
          </w:p>
        </w:tc>
      </w:tr>
      <w:tr>
        <w:trPr>
          <w:trHeight w:val="5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3695</w:t>
            </w:r>
          </w:p>
        </w:tc>
      </w:tr>
      <w:tr>
        <w:trPr>
          <w:trHeight w:val="61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4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141829</w:t>
            </w:r>
          </w:p>
        </w:tc>
      </w:tr>
      <w:tr>
        <w:trPr>
          <w:trHeight w:val="25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58029</w:t>
            </w:r>
          </w:p>
        </w:tc>
      </w:tr>
      <w:tr>
        <w:trPr>
          <w:trHeight w:val="25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58029</w:t>
            </w:r>
          </w:p>
        </w:tc>
      </w:tr>
      <w:tr>
        <w:trPr>
          <w:trHeight w:val="69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58029</w:t>
            </w:r>
          </w:p>
        </w:tc>
      </w:tr>
      <w:tr>
        <w:trPr>
          <w:trHeight w:val="58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83800</w:t>
            </w:r>
          </w:p>
        </w:tc>
      </w:tr>
      <w:tr>
        <w:trPr>
          <w:trHeight w:val="90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83800</w:t>
            </w:r>
          </w:p>
        </w:tc>
      </w:tr>
      <w:tr>
        <w:trPr>
          <w:trHeight w:val="112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83800</w:t>
            </w:r>
          </w:p>
        </w:tc>
      </w:tr>
      <w:tr>
        <w:trPr>
          <w:trHeight w:val="3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16398</w:t>
            </w:r>
          </w:p>
        </w:tc>
      </w:tr>
      <w:tr>
        <w:trPr>
          <w:trHeight w:val="3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4222</w:t>
            </w:r>
          </w:p>
        </w:tc>
      </w:tr>
      <w:tr>
        <w:trPr>
          <w:trHeight w:val="5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4222</w:t>
            </w:r>
          </w:p>
        </w:tc>
      </w:tr>
      <w:tr>
        <w:trPr>
          <w:trHeight w:val="85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4072</w:t>
            </w:r>
          </w:p>
        </w:tc>
      </w:tr>
      <w:tr>
        <w:trPr>
          <w:trHeight w:val="51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5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12176</w:t>
            </w:r>
          </w:p>
        </w:tc>
      </w:tr>
      <w:tr>
        <w:trPr>
          <w:trHeight w:val="43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70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120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88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4676</w:t>
            </w:r>
          </w:p>
        </w:tc>
      </w:tr>
      <w:tr>
        <w:trPr>
          <w:trHeight w:val="9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4676</w:t>
            </w:r>
          </w:p>
        </w:tc>
      </w:tr>
      <w:tr>
        <w:trPr>
          <w:trHeight w:val="25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301536</w:t>
            </w:r>
          </w:p>
        </w:tc>
      </w:tr>
      <w:tr>
        <w:trPr>
          <w:trHeight w:val="25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301536</w:t>
            </w:r>
          </w:p>
        </w:tc>
      </w:tr>
      <w:tr>
        <w:trPr>
          <w:trHeight w:val="34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301536</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106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берлетін ағымдағы нысаналы трансферттер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301497</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Экономика және бюджеттік жоспарлау</w:t>
      </w:r>
      <w:r>
        <w:br/>
      </w:r>
      <w:r>
        <w:rPr>
          <w:rFonts w:ascii="Times New Roman"/>
          <w:b w:val="false"/>
          <w:i w:val="false"/>
          <w:color w:val="000000"/>
          <w:sz w:val="28"/>
        </w:rPr>
        <w:t>
</w:t>
      </w:r>
      <w:r>
        <w:rPr>
          <w:rFonts w:ascii="Times New Roman"/>
          <w:b w:val="false"/>
          <w:i/>
          <w:color w:val="000000"/>
          <w:sz w:val="28"/>
        </w:rPr>
        <w:t>      бөлімінің бастығы                         А. Сафин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