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65ba" w14:textId="20a6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«Талғар ауданының 2010-2012 жылдарға арналған бюджеті туралы» 2009 жыл 23 желтоқсандағы № 27-159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23 маусымдағы № 33-200 шешімі. Алматы облысы Талғар ауданының Әділет басқармасында 2010 жылғы 25 маусымда № 2-18-109 тіркелді. Күші жойылды - Алматы облысы Талғар аудандық мәслихатының 2011 жылғы 27 сәуірдегі N 47-277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2011.04.27 N 47-277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5" w:id="0"/>
    <w:p>
      <w:pPr>
        <w:spacing w:after="0"/>
        <w:ind w:left="0"/>
        <w:jc w:val="both"/>
      </w:pPr>
      <w:r>
        <w:rPr>
          <w:rFonts w:ascii="Times New Roman"/>
          <w:b w:val="false"/>
          <w:i w:val="false"/>
          <w:color w:val="000000"/>
          <w:sz w:val="28"/>
        </w:rPr>
        <w:t>
      Қазақстан Республикасы Бюджет Кодексінің 106 бабының </w:t>
      </w:r>
      <w:r>
        <w:rPr>
          <w:rFonts w:ascii="Times New Roman"/>
          <w:b w:val="false"/>
          <w:i w:val="false"/>
          <w:color w:val="000000"/>
          <w:sz w:val="28"/>
        </w:rPr>
        <w:t>1 тармағына</w:t>
      </w:r>
      <w:r>
        <w:rPr>
          <w:rFonts w:ascii="Times New Roman"/>
          <w:b w:val="false"/>
          <w:i w:val="false"/>
          <w:color w:val="000000"/>
          <w:sz w:val="28"/>
        </w:rPr>
        <w:t>, 109 бабына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«Талғар ауданының 2010-2012 жылдарға арналған бюджеті туралы» 2009 жылғы 23 желтоқсандағы № 27-159 (2009 жылғы 30 желтоқсандағы нормативті құқықтық актілерді тіркеу тізілімінде № 2-18-97 тіркеу нөмірімен тіркелген, 2010 жылғы 16 қаңтардағы «Талғар» газетінің № 3 (3877) санында жарияланған), 2010 жылғы 11 ақпандағы </w:t>
      </w:r>
      <w:r>
        <w:rPr>
          <w:rFonts w:ascii="Times New Roman"/>
          <w:b w:val="false"/>
          <w:i w:val="false"/>
          <w:color w:val="000000"/>
          <w:sz w:val="28"/>
        </w:rPr>
        <w:t>№ 28-168</w:t>
      </w:r>
      <w:r>
        <w:rPr>
          <w:rFonts w:ascii="Times New Roman"/>
          <w:b w:val="false"/>
          <w:i w:val="false"/>
          <w:color w:val="000000"/>
          <w:sz w:val="28"/>
        </w:rPr>
        <w:t xml:space="preserve"> (2010 жылғы 25 ақпанда нормативті құқықтық актілерді тіркеу тізілімінде № 2-18-98 тіркеу нөмірімен тіркелген, 2010 жылғы 6 наурыздағы «Талғар» газетінің № 12-13 (3886-3887) санында жарияланған), 2010 жылғы 19 сәуірдегі </w:t>
      </w:r>
      <w:r>
        <w:rPr>
          <w:rFonts w:ascii="Times New Roman"/>
          <w:b w:val="false"/>
          <w:i w:val="false"/>
          <w:color w:val="000000"/>
          <w:sz w:val="28"/>
        </w:rPr>
        <w:t>№ 30-185</w:t>
      </w:r>
      <w:r>
        <w:rPr>
          <w:rFonts w:ascii="Times New Roman"/>
          <w:b w:val="false"/>
          <w:i w:val="false"/>
          <w:color w:val="000000"/>
          <w:sz w:val="28"/>
        </w:rPr>
        <w:t xml:space="preserve"> (2010 жылғы 26 сәуірдегі нормативті құқықтық актілерді тіркеу тізілімінде № 2-18-102 тіркеу нөмірімен тіркелген, 2010 жылғы 8 мамырдағы «Талғар» газетінің № 22 (3896)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өзгертулер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«Түсімдер» жолындағы «5604829» саны «5648479» санына,</w:t>
      </w:r>
      <w:r>
        <w:br/>
      </w:r>
      <w:r>
        <w:rPr>
          <w:rFonts w:ascii="Times New Roman"/>
          <w:b w:val="false"/>
          <w:i w:val="false"/>
          <w:color w:val="000000"/>
          <w:sz w:val="28"/>
        </w:rPr>
        <w:t>
      «Шығындар» жолындағы «5632425» саны «5676075» санына,</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«Атқару органдары мен жалпы сипаттағы мемлекеттік қызметке» жолындағы «213548» саны «216335» санына,</w:t>
      </w:r>
      <w:r>
        <w:br/>
      </w:r>
      <w:r>
        <w:rPr>
          <w:rFonts w:ascii="Times New Roman"/>
          <w:b w:val="false"/>
          <w:i w:val="false"/>
          <w:color w:val="000000"/>
          <w:sz w:val="28"/>
        </w:rPr>
        <w:t>
      «Қорғаныс» жолындағы «1100» саны «21200» санына,</w:t>
      </w:r>
      <w:r>
        <w:br/>
      </w:r>
      <w:r>
        <w:rPr>
          <w:rFonts w:ascii="Times New Roman"/>
          <w:b w:val="false"/>
          <w:i w:val="false"/>
          <w:color w:val="000000"/>
          <w:sz w:val="28"/>
        </w:rPr>
        <w:t>
      «Білім беру мекемелері» жолындағы «3273811» саны «3285211» санына,</w:t>
      </w:r>
      <w:r>
        <w:br/>
      </w:r>
      <w:r>
        <w:rPr>
          <w:rFonts w:ascii="Times New Roman"/>
          <w:b w:val="false"/>
          <w:i w:val="false"/>
          <w:color w:val="000000"/>
          <w:sz w:val="28"/>
        </w:rPr>
        <w:t>
      «Әлеуметтік көмек және әлеуметтік қамсыздандыру» жолындағы «238353» саны «239388» санына,</w:t>
      </w:r>
      <w:r>
        <w:br/>
      </w:r>
      <w:r>
        <w:rPr>
          <w:rFonts w:ascii="Times New Roman"/>
          <w:b w:val="false"/>
          <w:i w:val="false"/>
          <w:color w:val="000000"/>
          <w:sz w:val="28"/>
        </w:rPr>
        <w:t>
      «Тұрғын үй коммуналдық шаруашылығы» жолындағы «1072149» саны «1068913» санына,</w:t>
      </w:r>
      <w:r>
        <w:br/>
      </w:r>
      <w:r>
        <w:rPr>
          <w:rFonts w:ascii="Times New Roman"/>
          <w:b w:val="false"/>
          <w:i w:val="false"/>
          <w:color w:val="000000"/>
          <w:sz w:val="28"/>
        </w:rPr>
        <w:t>
      «Мәдениет, спорт және ақпараттық кеңістігіне» жолындағы «263362» саны «282062» санына,</w:t>
      </w:r>
      <w:r>
        <w:br/>
      </w:r>
      <w:r>
        <w:rPr>
          <w:rFonts w:ascii="Times New Roman"/>
          <w:b w:val="false"/>
          <w:i w:val="false"/>
          <w:color w:val="000000"/>
          <w:sz w:val="28"/>
        </w:rPr>
        <w:t>
      «Ауыл шаруашылығына» жолындағы «92160» саны «92280» санына,</w:t>
      </w:r>
      <w:r>
        <w:br/>
      </w:r>
      <w:r>
        <w:rPr>
          <w:rFonts w:ascii="Times New Roman"/>
          <w:b w:val="false"/>
          <w:i w:val="false"/>
          <w:color w:val="000000"/>
          <w:sz w:val="28"/>
        </w:rPr>
        <w:t>
      «Көлік және коммуникация» жолындағы «141829» саны «134573» санына өзгертілсін.</w:t>
      </w:r>
      <w:r>
        <w:br/>
      </w:r>
      <w:r>
        <w:rPr>
          <w:rFonts w:ascii="Times New Roman"/>
          <w:b w:val="false"/>
          <w:i w:val="false"/>
          <w:color w:val="000000"/>
          <w:sz w:val="28"/>
        </w:rPr>
        <w:t>
</w:t>
      </w:r>
      <w:r>
        <w:rPr>
          <w:rFonts w:ascii="Times New Roman"/>
          <w:b w:val="false"/>
          <w:i w:val="false"/>
          <w:color w:val="000000"/>
          <w:sz w:val="28"/>
        </w:rPr>
        <w:t>
      2. Көрсетілген шешімінің 1 қосымшасы осы шешімге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тіркеуден өткен күннен бастап күшіне енсін.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Әшімова С. О.</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Ыдралиева Р. М.</w:t>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Аудандық Мәслихаттың "Талғар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2009 жыл 23 желтоқсандағы</w:t>
      </w:r>
      <w:r>
        <w:br/>
      </w:r>
      <w:r>
        <w:rPr>
          <w:rFonts w:ascii="Times New Roman"/>
          <w:b w:val="false"/>
          <w:i w:val="false"/>
          <w:color w:val="000000"/>
          <w:sz w:val="28"/>
        </w:rPr>
        <w:t>
№ 27-159 шешіміне өзгертулер енгізулер туралы"</w:t>
      </w:r>
      <w:r>
        <w:br/>
      </w:r>
      <w:r>
        <w:rPr>
          <w:rFonts w:ascii="Times New Roman"/>
          <w:b w:val="false"/>
          <w:i w:val="false"/>
          <w:color w:val="000000"/>
          <w:sz w:val="28"/>
        </w:rPr>
        <w:t>
2010 жылғы 23 маусымдағы № 33-200</w:t>
      </w:r>
      <w:r>
        <w:br/>
      </w:r>
      <w:r>
        <w:rPr>
          <w:rFonts w:ascii="Times New Roman"/>
          <w:b w:val="false"/>
          <w:i w:val="false"/>
          <w:color w:val="000000"/>
          <w:sz w:val="28"/>
        </w:rPr>
        <w:t>
шешіміне 1 қосымшасы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690"/>
        <w:gridCol w:w="8809"/>
        <w:gridCol w:w="1790"/>
      </w:tblGrid>
      <w:tr>
        <w:trPr>
          <w:trHeight w:val="9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Аталуы</w:t>
            </w:r>
            <w:r>
              <w:br/>
            </w:r>
            <w:r>
              <w:rPr>
                <w:rFonts w:ascii="Times New Roman"/>
                <w:b w:val="false"/>
                <w:i w:val="false"/>
                <w:color w:val="000000"/>
                <w:sz w:val="20"/>
              </w:rPr>
              <w:t>
       Iшкi сыныбы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5648479</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1004692</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816536</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420761</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59901</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329911</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5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102250</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жүргiзгені үшiн алынатын алымдар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w:t>
            </w:r>
          </w:p>
        </w:tc>
      </w:tr>
      <w:tr>
        <w:trPr>
          <w:trHeight w:val="7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158773</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12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153998</w:t>
            </w:r>
          </w:p>
        </w:tc>
      </w:tr>
      <w:tr>
        <w:trPr>
          <w:trHeight w:val="12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сметасының) ұсталатын және қаржыландырылатын мемлекеттік мекемелер салатын айыппұлдар, өсімпұлдар,санкциялар, өндіріп алулар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153998</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202300</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4282714</w:t>
            </w:r>
          </w:p>
        </w:tc>
      </w:tr>
      <w:tr>
        <w:trPr>
          <w:trHeight w:val="5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4282714</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4282714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8"/>
        <w:gridCol w:w="477"/>
        <w:gridCol w:w="477"/>
        <w:gridCol w:w="8662"/>
        <w:gridCol w:w="1677"/>
      </w:tblGrid>
      <w:tr>
        <w:trPr>
          <w:trHeight w:val="9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Аталуы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55"/>
        <w:gridCol w:w="794"/>
        <w:gridCol w:w="729"/>
        <w:gridCol w:w="7967"/>
        <w:gridCol w:w="1878"/>
      </w:tblGrid>
      <w:tr>
        <w:trPr>
          <w:trHeight w:val="9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                      Аталуы</w:t>
            </w:r>
            <w:r>
              <w:br/>
            </w:r>
            <w:r>
              <w:rPr>
                <w:rFonts w:ascii="Times New Roman"/>
                <w:b w:val="false"/>
                <w:i w:val="false"/>
                <w:color w:val="000000"/>
                <w:sz w:val="20"/>
              </w:rPr>
              <w:t>
   Кіші функция</w:t>
            </w:r>
            <w:r>
              <w:br/>
            </w:r>
            <w:r>
              <w:rPr>
                <w:rFonts w:ascii="Times New Roman"/>
                <w:b w:val="false"/>
                <w:i w:val="false"/>
                <w:color w:val="000000"/>
                <w:sz w:val="20"/>
              </w:rPr>
              <w:t xml:space="preserve">
      Бюджеттік бағдарламаның әкімшісі </w:t>
            </w:r>
            <w:r>
              <w:br/>
            </w:r>
            <w:r>
              <w:rPr>
                <w:rFonts w:ascii="Times New Roman"/>
                <w:b w:val="false"/>
                <w:i w:val="false"/>
                <w:color w:val="000000"/>
                <w:sz w:val="20"/>
              </w:rPr>
              <w:t>
           Бағдарлама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5676075</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216335</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188553</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56448</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55036</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119368</w:t>
            </w:r>
          </w:p>
        </w:tc>
      </w:tr>
      <w:tr>
        <w:trPr>
          <w:trHeight w:val="7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114574</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15584</w:t>
            </w:r>
          </w:p>
        </w:tc>
      </w:tr>
      <w:tr>
        <w:trPr>
          <w:trHeight w:val="7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w:t>
            </w:r>
          </w:p>
        </w:tc>
      </w:tr>
      <w:tr>
        <w:trPr>
          <w:trHeight w:val="8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аумағындағы төтенше жағдайлардың алдын алу және оларды жою</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3285211</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162629</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162629</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162629</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2969458</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2962827</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2932904</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134841</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115306</w:t>
            </w:r>
          </w:p>
        </w:tc>
      </w:tr>
      <w:tr>
        <w:trPr>
          <w:trHeight w:val="6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6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9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879"/>
        <w:gridCol w:w="689"/>
        <w:gridCol w:w="689"/>
        <w:gridCol w:w="7829"/>
        <w:gridCol w:w="1704"/>
      </w:tblGrid>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239388</w:t>
            </w:r>
          </w:p>
        </w:tc>
      </w:tr>
      <w:tr>
        <w:trPr>
          <w:trHeight w:val="4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213632</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213632</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49863</w:t>
            </w:r>
          </w:p>
        </w:tc>
      </w:tr>
      <w:tr>
        <w:trPr>
          <w:trHeight w:val="11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6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6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24492</w:t>
            </w:r>
          </w:p>
        </w:tc>
      </w:tr>
      <w:tr>
        <w:trPr>
          <w:trHeight w:val="10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29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өзгеде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23104</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жеткізіу бойынша қызметтерге ақы төлеу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1068913</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293982</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293982</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208717</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80791</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548661</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200515</w:t>
            </w:r>
          </w:p>
        </w:tc>
      </w:tr>
      <w:tr>
        <w:trPr>
          <w:trHeight w:val="9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w:t>
            </w:r>
          </w:p>
        </w:tc>
      </w:tr>
      <w:tr>
        <w:trPr>
          <w:trHeight w:val="9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73829</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125576</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282062</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132454</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114381</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13722</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w:t>
            </w:r>
          </w:p>
        </w:tc>
      </w:tr>
      <w:tr>
        <w:trPr>
          <w:trHeight w:val="8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78"/>
        <w:gridCol w:w="688"/>
        <w:gridCol w:w="688"/>
        <w:gridCol w:w="7857"/>
        <w:gridCol w:w="1680"/>
      </w:tblGrid>
      <w:tr>
        <w:trPr>
          <w:trHeight w:val="7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7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w:t>
            </w:r>
          </w:p>
        </w:tc>
      </w:tr>
      <w:tr>
        <w:trPr>
          <w:trHeight w:val="4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5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67267</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8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ветеринария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4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134573</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7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2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6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9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78"/>
        <w:gridCol w:w="688"/>
        <w:gridCol w:w="688"/>
        <w:gridCol w:w="7857"/>
        <w:gridCol w:w="1680"/>
      </w:tblGrid>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9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8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5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-24859</w:t>
            </w:r>
          </w:p>
        </w:tc>
      </w:tr>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2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6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қолдалынатын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4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3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Сафин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