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1d4c" w14:textId="f191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елді мекендерінің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2010 жылғы 23 желтоқсандағы № 41-237 шешімі және Талғар ауданы әкімдігінің 2010 жылғы 23 желтоқсандағы N 12-860 қаулысы. Алматы облысы Талғар ауданының Әділет басқармасында 2010 жылғы 29 желтоқсанда № 2-18-120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“Қазақстан Республикасының әкімшілік – аумақтық құрылысы туралы” Заңының 12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 елді мекендер жерінің құрамына елді мекендерді кеңейтуге және осыған байланысты қоса беріліп отырған схемалық карталарға сәйкес, төмендегі Талғар аудан елді мекендерінің шекаралары (шегі) мынадай болып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Алатау ауылдық округінің елді мекендерінің шекарасына барлығы 1 гектар жер аумағы енгізілсін, оның ішінде Береке ауылына 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Бесағаш ауылдық округінің елді мекендерінің шекарасына барлығы 5,752 гектар жер аумағы енгізілсін, оның ішінде: Бесағаш ауылына – 5,752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Бесқайнар ауылдық округінің елді мекендерінің шекарасына барлығы 37,55 гектар жер аумағы енгізілсін, оның ішінде: Бесақайнар ауылына – 7,55 гектар, Қотырбұлақ ауылына – 30,0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Гүлдала ауылдық округінің елді мекендерінің шекарасына барлығы - 15,35 гектар жер аумағы енгізілсін, оның ішінде: Әлмерек ауылына – 5,6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ауылына – 9,75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Кеңдала ауылдық округінің елді мекендерінің шекарасына барлығы 5,2 гектар жер аумағы енгізілсін, оның ішінде: Ақдала ауылына – 5,2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округінің елді мекендерінің шекарасына барлығы - 7,1 гектар жер аумағы енгізілсін, оның ішінде: Рмизовка ауылына –7,1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округінің елді мекендерінің шекарасына барлығы – 19 гектар жер аумағы енгізілсін, оның ішінде: Төңкеріс ауылына – 19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Тұздыбастау ауылдық округінің елді мекендерінің шекарасына барлығы 6,34 гектар жер аумағы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“Талғар аудандық жер қатыныстары бөлімі” мемлекеттік мекемесі қолданылып жүрген есеп құжаттамаларына өзгертулер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 алғаш рет ресми жарияланған күннен бастап он күнтізбелік күн өткен соң қолданысқа енгізілсін.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 Түргенбаев Қ.Ә.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 Махатов Қ.Қ.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Өмірәлиев Т.Ә.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