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0798" w14:textId="e860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бойынша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2010 жылғы 31 желтоқсандағы N 12-874 қаулысы. Алматы облысының Әділет департаменті Талғар ауданының Әділет басқармасында 2011 жылы 28 қаңтарда N 2-18-123 тіркелді. Қолданылу мерзімінің аяқталуына байланысты қаулының күші жойылды - Алматы облысы Талғар аудандық әкімдігінің 2013 жылғы 20 мамырдағы N 05-311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қаулының күші жойылды - Алматы облысы Талғар аудандық әкімдігінің 20.05.2013 </w:t>
      </w:r>
      <w:r>
        <w:rPr>
          <w:rFonts w:ascii="Times New Roman"/>
          <w:b w:val="false"/>
          <w:i w:val="false"/>
          <w:color w:val="ff0000"/>
          <w:sz w:val="28"/>
        </w:rPr>
        <w:t>N 05-311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ұсыныс пен сұранысқа сай айқындалып, жұмыссыз азаматтар үшін уақытша жұмыс орнын құру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Талғар ауданы әкімдігінің 2008 жылғы 29 ақпандағы N 02-381 "Талғар ауданы бойынша 2008-2010 жылдары істелетін қоғамдық жұмыстардың түрлері мен көлемі, оларды қаржыландыру көздері және қоғамдық жұмыс істейтін мекемелердің тізбесін бекіту туралы" (Талғар ауданының Әділет басқармасында 2008 жылдың 14 сәуірдегі 2-18-63 нөмірімен нормативтік-құқықтық актілерді мемлекеттік тіркеу тізімінде тіркелген, 2008 жылдың 17 мамырда "Талғар" газетінің N 23 санында жарияланған) қаулының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Райхан Нұрмұрзақызы Садыковаға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Талғар ауданының әкімі                     Т. Өмірәлиев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12-874 "Талғар ауданы бойынша ақылы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туралы"қаулысымен бекітілген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тізбелері, қоғамдық жұмыстардың түрлері, көлемі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қатысушылардың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927"/>
        <w:gridCol w:w="3521"/>
        <w:gridCol w:w="3115"/>
        <w:gridCol w:w="2091"/>
        <w:gridCol w:w="1997"/>
      </w:tblGrid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аймағын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құрылысы,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жөндеу;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аңықталады.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жүргізу(ағаштарды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Данқ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келтіруге, 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(аула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әктеу,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жинастыру);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Ауқымды мәдени,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беру;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Рухына бағыштау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айлығы (ескі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күтімсіз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бейіттерді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көмек;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ауқымды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 жарыстары,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әртүрлі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ұйымдастыру;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төленуі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аңықталады.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науқанына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Кітаптарды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қатысу,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түптеу,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 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саяхатшылық жерін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жинап,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зөйнетақы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салыстыру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науқандары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Ауқымды мәдени,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