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1159" w14:textId="1261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құрметті азаматы" атағын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2010 жылғы 30 маусымдағы N 36-6 шешімі. Алматы облысының Әділет департаменті Ұйғыр ауданының Әділет басқармасында 2010 жылы 06 тамызда N 2-19-105 тіркелді. Күші жойылды - Алматы облысы Ұйғыр аудандық мәслихатының 2012 жылғы 08 маусымдағы N 5-2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2012.06.08 N 5-2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23.01.2001 жылғы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12-2-тармақшасына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"Ұйғыр ауданының құрметті азаматы" белгіленсін.</w:t>
      </w:r>
      <w:r>
        <w:br/>
      </w:r>
      <w:r>
        <w:rPr>
          <w:rFonts w:ascii="Times New Roman"/>
          <w:b w:val="false"/>
          <w:i w:val="false"/>
          <w:color w:val="000000"/>
          <w:sz w:val="28"/>
        </w:rPr>
        <w:t>
</w:t>
      </w:r>
      <w:r>
        <w:rPr>
          <w:rFonts w:ascii="Times New Roman"/>
          <w:b w:val="false"/>
          <w:i w:val="false"/>
          <w:color w:val="000000"/>
          <w:sz w:val="28"/>
        </w:rPr>
        <w:t>
2. "Ұйғыр ауданының құрметті азаматы" атағы туралы Ережесі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 әкімінің аппарат жетекшісі Исмаилов Мирзалим Муталимұлы мен аудандық мәслихаттың "Заңдылық пен құқық тәртібі, азаматтардың құқығы, еркі мен бостандығын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Т. Кадыров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Нуров</w:t>
      </w:r>
    </w:p>
    <w:bookmarkStart w:name="z6" w:id="1"/>
    <w:p>
      <w:pPr>
        <w:spacing w:after="0"/>
        <w:ind w:left="0"/>
        <w:jc w:val="both"/>
      </w:pPr>
      <w:r>
        <w:rPr>
          <w:rFonts w:ascii="Times New Roman"/>
          <w:b w:val="false"/>
          <w:i w:val="false"/>
          <w:color w:val="000000"/>
          <w:sz w:val="28"/>
        </w:rPr>
        <w:t>
Ұйғыр аудандық мәслихатының</w:t>
      </w:r>
      <w:r>
        <w:br/>
      </w:r>
      <w:r>
        <w:rPr>
          <w:rFonts w:ascii="Times New Roman"/>
          <w:b w:val="false"/>
          <w:i w:val="false"/>
          <w:color w:val="000000"/>
          <w:sz w:val="28"/>
        </w:rPr>
        <w:t>
2010 жылғы 30 маусымдағы</w:t>
      </w:r>
      <w:r>
        <w:br/>
      </w:r>
      <w:r>
        <w:rPr>
          <w:rFonts w:ascii="Times New Roman"/>
          <w:b w:val="false"/>
          <w:i w:val="false"/>
          <w:color w:val="000000"/>
          <w:sz w:val="28"/>
        </w:rPr>
        <w:t>
"Ұйғыр ауданының құрметті</w:t>
      </w:r>
      <w:r>
        <w:br/>
      </w:r>
      <w:r>
        <w:rPr>
          <w:rFonts w:ascii="Times New Roman"/>
          <w:b w:val="false"/>
          <w:i w:val="false"/>
          <w:color w:val="000000"/>
          <w:sz w:val="28"/>
        </w:rPr>
        <w:t>
азаматы" атағын беру туралы</w:t>
      </w:r>
      <w:r>
        <w:br/>
      </w:r>
      <w:r>
        <w:rPr>
          <w:rFonts w:ascii="Times New Roman"/>
          <w:b w:val="false"/>
          <w:i w:val="false"/>
          <w:color w:val="000000"/>
          <w:sz w:val="28"/>
        </w:rPr>
        <w:t>
N 36-6 шешімімен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"Ұйғыр ауданының құрметті азаматы" атағын беру</w:t>
      </w:r>
      <w:r>
        <w:br/>
      </w:r>
      <w:r>
        <w:rPr>
          <w:rFonts w:ascii="Times New Roman"/>
          <w:b/>
          <w:i w:val="false"/>
          <w:color w:val="000000"/>
        </w:rPr>
        <w:t>
ЕРЕЖЕСІ</w:t>
      </w:r>
    </w:p>
    <w:bookmarkEnd w:id="2"/>
    <w:bookmarkStart w:name="z39"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"Ұйғыр ауданының құрметті азаматы" атағының берілуі моральдық көтермелеудің маңызды түрлерінің бірі. "Ұйғыр ауданының құрметті азаматы" атағы атты қадірлеу белгісі ауданның дамуына ерекше еңбек сіңіргені үшін, азаматтарға тірі кезінде беріледі.</w:t>
      </w:r>
      <w:r>
        <w:br/>
      </w:r>
      <w:r>
        <w:rPr>
          <w:rFonts w:ascii="Times New Roman"/>
          <w:b w:val="false"/>
          <w:i w:val="false"/>
          <w:color w:val="000000"/>
          <w:sz w:val="28"/>
        </w:rPr>
        <w:t>
</w:t>
      </w:r>
      <w:r>
        <w:rPr>
          <w:rFonts w:ascii="Times New Roman"/>
          <w:b w:val="false"/>
          <w:i w:val="false"/>
          <w:color w:val="000000"/>
          <w:sz w:val="28"/>
        </w:rPr>
        <w:t>
      2. "Ұйғыр ауданының құрметті азаматы" атағын Ұйғыр аудандық мәслихаты береді.</w:t>
      </w:r>
      <w:r>
        <w:br/>
      </w:r>
      <w:r>
        <w:rPr>
          <w:rFonts w:ascii="Times New Roman"/>
          <w:b w:val="false"/>
          <w:i w:val="false"/>
          <w:color w:val="000000"/>
          <w:sz w:val="28"/>
        </w:rPr>
        <w:t>
</w:t>
      </w:r>
      <w:r>
        <w:rPr>
          <w:rFonts w:ascii="Times New Roman"/>
          <w:b w:val="false"/>
          <w:i w:val="false"/>
          <w:color w:val="000000"/>
          <w:sz w:val="28"/>
        </w:rPr>
        <w:t>
      3. "Ұйғыр ауданының құрметті азаматы" атағы өмірбаяндары Ұйғыр ауданымен байланысты ауданның азаматтарына, сондай-ақ басқа аудан, қалалар азаматтарына Ұйғыр ауданының дамуына қосқан келесі үлестері үшін беріледі:</w:t>
      </w:r>
      <w:r>
        <w:br/>
      </w:r>
      <w:r>
        <w:rPr>
          <w:rFonts w:ascii="Times New Roman"/>
          <w:b w:val="false"/>
          <w:i w:val="false"/>
          <w:color w:val="000000"/>
          <w:sz w:val="28"/>
        </w:rPr>
        <w:t>
</w:t>
      </w:r>
      <w:r>
        <w:rPr>
          <w:rFonts w:ascii="Times New Roman"/>
          <w:b w:val="false"/>
          <w:i w:val="false"/>
          <w:color w:val="000000"/>
          <w:sz w:val="28"/>
        </w:rPr>
        <w:t>
      1) ауданның әлеуметтік - экономикалық реформаларына белсене қатысса, экономикалық қаржылық, өнеркәсіп және аграрлық секторларының дамуына түпкілікті ықпал етсе, кең көлемді инвестицияларды тартса.</w:t>
      </w:r>
      <w:r>
        <w:br/>
      </w:r>
      <w:r>
        <w:rPr>
          <w:rFonts w:ascii="Times New Roman"/>
          <w:b w:val="false"/>
          <w:i w:val="false"/>
          <w:color w:val="000000"/>
          <w:sz w:val="28"/>
        </w:rPr>
        <w:t>
</w:t>
      </w:r>
      <w:r>
        <w:rPr>
          <w:rFonts w:ascii="Times New Roman"/>
          <w:b w:val="false"/>
          <w:i w:val="false"/>
          <w:color w:val="000000"/>
          <w:sz w:val="28"/>
        </w:rPr>
        <w:t>
      2) қоғамды демократияландыру ісіне қатысып, аудан халқын әлеуметтік қорғау шараларын жүзеге асырса, жемісті және белсенді түрде қайырымдылық қызмет атқарса.</w:t>
      </w:r>
      <w:r>
        <w:br/>
      </w:r>
      <w:r>
        <w:rPr>
          <w:rFonts w:ascii="Times New Roman"/>
          <w:b w:val="false"/>
          <w:i w:val="false"/>
          <w:color w:val="000000"/>
          <w:sz w:val="28"/>
        </w:rPr>
        <w:t>
</w:t>
      </w:r>
      <w:r>
        <w:rPr>
          <w:rFonts w:ascii="Times New Roman"/>
          <w:b w:val="false"/>
          <w:i w:val="false"/>
          <w:color w:val="000000"/>
          <w:sz w:val="28"/>
        </w:rPr>
        <w:t>
      3) агроөнеркәсіп, техникалық тиімділігі жоғары жаңа техника мен технология енгізсе.</w:t>
      </w:r>
      <w:r>
        <w:br/>
      </w:r>
      <w:r>
        <w:rPr>
          <w:rFonts w:ascii="Times New Roman"/>
          <w:b w:val="false"/>
          <w:i w:val="false"/>
          <w:color w:val="000000"/>
          <w:sz w:val="28"/>
        </w:rPr>
        <w:t>
</w:t>
      </w:r>
      <w:r>
        <w:rPr>
          <w:rFonts w:ascii="Times New Roman"/>
          <w:b w:val="false"/>
          <w:i w:val="false"/>
          <w:color w:val="000000"/>
          <w:sz w:val="28"/>
        </w:rPr>
        <w:t>
      4) аудан халықтарының ұлттық мәдениеттерін жақындастырып, дәстүрлерін дамытып насихаттаса, Қазақстан халқының бірлігін қамтамасыз етсе, аудан тарихын зерттеп, көркемдігі жағынан биік өнер, әдебиет және журналистика туындыларын шығарса.</w:t>
      </w:r>
      <w:r>
        <w:br/>
      </w:r>
      <w:r>
        <w:rPr>
          <w:rFonts w:ascii="Times New Roman"/>
          <w:b w:val="false"/>
          <w:i w:val="false"/>
          <w:color w:val="000000"/>
          <w:sz w:val="28"/>
        </w:rPr>
        <w:t>
</w:t>
      </w:r>
      <w:r>
        <w:rPr>
          <w:rFonts w:ascii="Times New Roman"/>
          <w:b w:val="false"/>
          <w:i w:val="false"/>
          <w:color w:val="000000"/>
          <w:sz w:val="28"/>
        </w:rPr>
        <w:t>
      5) Егемен Қазақстанның тұтастығы мен тәуелсіздігінің қалыптасуына үлкен үлес қосса, жастарды тәрбиелеудің, оқушылар мен студенттерге сапалы білім берудің, спортты, дене тәрбиесін дамытудың жаңа түрлерін нығайтса, оны практика жүзінде іске асырса.</w:t>
      </w:r>
      <w:r>
        <w:br/>
      </w:r>
      <w:r>
        <w:rPr>
          <w:rFonts w:ascii="Times New Roman"/>
          <w:b w:val="false"/>
          <w:i w:val="false"/>
          <w:color w:val="000000"/>
          <w:sz w:val="28"/>
        </w:rPr>
        <w:t>
</w:t>
      </w:r>
      <w:r>
        <w:rPr>
          <w:rFonts w:ascii="Times New Roman"/>
          <w:b w:val="false"/>
          <w:i w:val="false"/>
          <w:color w:val="000000"/>
          <w:sz w:val="28"/>
        </w:rPr>
        <w:t>
      6) адам өмірін, аудан тұрғындарының денсаулығын сақтау, салауатты өмір салтын насихаттау, қоршаған табиғи ортаны сауықтыру ісіне үлес қосса.</w:t>
      </w:r>
      <w:r>
        <w:br/>
      </w:r>
      <w:r>
        <w:rPr>
          <w:rFonts w:ascii="Times New Roman"/>
          <w:b w:val="false"/>
          <w:i w:val="false"/>
          <w:color w:val="000000"/>
          <w:sz w:val="28"/>
        </w:rPr>
        <w:t>
</w:t>
      </w:r>
      <w:r>
        <w:rPr>
          <w:rFonts w:ascii="Times New Roman"/>
          <w:b w:val="false"/>
          <w:i w:val="false"/>
          <w:color w:val="000000"/>
          <w:sz w:val="28"/>
        </w:rPr>
        <w:t>
      7) заңдылық пен қоғамдық тәртіпті қамтамасыз етуде қол жеткізсе, азаматтар құқығының қорғалуына еңбек сіңірсе, бейбіт уақытта парызы мен азаматтық міндетін атқаруда жеке ерлік көрсетсе.</w:t>
      </w:r>
      <w:r>
        <w:br/>
      </w:r>
      <w:r>
        <w:rPr>
          <w:rFonts w:ascii="Times New Roman"/>
          <w:b w:val="false"/>
          <w:i w:val="false"/>
          <w:color w:val="000000"/>
          <w:sz w:val="28"/>
        </w:rPr>
        <w:t>
</w:t>
      </w:r>
      <w:r>
        <w:rPr>
          <w:rFonts w:ascii="Times New Roman"/>
          <w:b w:val="false"/>
          <w:i w:val="false"/>
          <w:color w:val="000000"/>
          <w:sz w:val="28"/>
        </w:rPr>
        <w:t>
      4. "Ұйғыр ауданының құрметті азаматы" атағына үміткер келесі талаптарға сәйкес болуы керек:</w:t>
      </w:r>
      <w:r>
        <w:br/>
      </w:r>
      <w:r>
        <w:rPr>
          <w:rFonts w:ascii="Times New Roman"/>
          <w:b w:val="false"/>
          <w:i w:val="false"/>
          <w:color w:val="000000"/>
          <w:sz w:val="28"/>
        </w:rPr>
        <w:t>
</w:t>
      </w:r>
      <w:r>
        <w:rPr>
          <w:rFonts w:ascii="Times New Roman"/>
          <w:b w:val="false"/>
          <w:i w:val="false"/>
          <w:color w:val="000000"/>
          <w:sz w:val="28"/>
        </w:rPr>
        <w:t>
      1) Бұрынғы КСРО-ның немесе Қазақстан Республикасының мемлекеттік наградаларымен (Орден, медаль) марапатталған, Қазақстан Республикасының құрмет грамотасының, өзінің қызмет саласы бойынша Қазақстан Республикасының құрметті атақтарын иеленгендер.</w:t>
      </w:r>
      <w:r>
        <w:br/>
      </w:r>
      <w:r>
        <w:rPr>
          <w:rFonts w:ascii="Times New Roman"/>
          <w:b w:val="false"/>
          <w:i w:val="false"/>
          <w:color w:val="000000"/>
          <w:sz w:val="28"/>
        </w:rPr>
        <w:t>
</w:t>
      </w:r>
      <w:r>
        <w:rPr>
          <w:rFonts w:ascii="Times New Roman"/>
          <w:b w:val="false"/>
          <w:i w:val="false"/>
          <w:color w:val="000000"/>
          <w:sz w:val="28"/>
        </w:rPr>
        <w:t>
      2) Ұйғыр ауданының басшысы болып 5 жылдан артық мінсіз қызмет (жұмыс) атқарса, 10 жылдан жоғары аудан деңгейінде басшы қызметін немесе 20 жылдан артық бір салада қызмет атқарып, ауданға ерекше ең егін сіңірсе, өзінің қызметтік міндетін атқаруда жоғары кәсіби шеберлік, білімділік пен біліктілік таныта білген, аудан азаматтарының алғысына бөленіп, құрметіне ие болса.</w:t>
      </w:r>
    </w:p>
    <w:bookmarkEnd w:id="4"/>
    <w:bookmarkStart w:name="z21" w:id="5"/>
    <w:p>
      <w:pPr>
        <w:spacing w:after="0"/>
        <w:ind w:left="0"/>
        <w:jc w:val="left"/>
      </w:pPr>
      <w:r>
        <w:rPr>
          <w:rFonts w:ascii="Times New Roman"/>
          <w:b/>
          <w:i w:val="false"/>
          <w:color w:val="000000"/>
        </w:rPr>
        <w:t xml:space="preserve"> 
2. "Ұйғыр ауданының құрметті азаматы" атағы кезектен тыс</w:t>
      </w:r>
      <w:r>
        <w:br/>
      </w:r>
      <w:r>
        <w:rPr>
          <w:rFonts w:ascii="Times New Roman"/>
          <w:b/>
          <w:i w:val="false"/>
          <w:color w:val="000000"/>
        </w:rPr>
        <w:t>
мынадай жағдайларда беріледі</w:t>
      </w:r>
    </w:p>
    <w:bookmarkEnd w:id="5"/>
    <w:bookmarkStart w:name="z22" w:id="6"/>
    <w:p>
      <w:pPr>
        <w:spacing w:after="0"/>
        <w:ind w:left="0"/>
        <w:jc w:val="both"/>
      </w:pPr>
      <w:r>
        <w:rPr>
          <w:rFonts w:ascii="Times New Roman"/>
          <w:b w:val="false"/>
          <w:i w:val="false"/>
          <w:color w:val="000000"/>
          <w:sz w:val="28"/>
        </w:rPr>
        <w:t>
      1. Ұйғыр ауданының азаматы өнер, мәдениет, білім, спорт салаларында, олимпиада ойындарында, халықаралық жарыстарда, байқауларда бас жүлдені иеленсе.</w:t>
      </w:r>
      <w:r>
        <w:br/>
      </w:r>
      <w:r>
        <w:rPr>
          <w:rFonts w:ascii="Times New Roman"/>
          <w:b w:val="false"/>
          <w:i w:val="false"/>
          <w:color w:val="000000"/>
          <w:sz w:val="28"/>
        </w:rPr>
        <w:t>
</w:t>
      </w:r>
      <w:r>
        <w:rPr>
          <w:rFonts w:ascii="Times New Roman"/>
          <w:b w:val="false"/>
          <w:i w:val="false"/>
          <w:color w:val="000000"/>
          <w:sz w:val="28"/>
        </w:rPr>
        <w:t>
      2. Спорт жарыстары бойынша Еуропа, әлем біріншілігінде жүлделі орын алса.</w:t>
      </w:r>
      <w:r>
        <w:br/>
      </w:r>
      <w:r>
        <w:rPr>
          <w:rFonts w:ascii="Times New Roman"/>
          <w:b w:val="false"/>
          <w:i w:val="false"/>
          <w:color w:val="000000"/>
          <w:sz w:val="28"/>
        </w:rPr>
        <w:t>
</w:t>
      </w:r>
      <w:r>
        <w:rPr>
          <w:rFonts w:ascii="Times New Roman"/>
          <w:b w:val="false"/>
          <w:i w:val="false"/>
          <w:color w:val="000000"/>
          <w:sz w:val="28"/>
        </w:rPr>
        <w:t>
      3. Ғылым салаларын дамыту үшін доктор ғылыми дәрежесін, профессор-ғылыми атағын алса.</w:t>
      </w:r>
      <w:r>
        <w:br/>
      </w:r>
      <w:r>
        <w:rPr>
          <w:rFonts w:ascii="Times New Roman"/>
          <w:b w:val="false"/>
          <w:i w:val="false"/>
          <w:color w:val="000000"/>
          <w:sz w:val="28"/>
        </w:rPr>
        <w:t>
</w:t>
      </w:r>
      <w:r>
        <w:rPr>
          <w:rFonts w:ascii="Times New Roman"/>
          <w:b w:val="false"/>
          <w:i w:val="false"/>
          <w:color w:val="000000"/>
          <w:sz w:val="28"/>
        </w:rPr>
        <w:t>
      4. Әскери және құқық қорғау салаларында жоғарғы шенге (генерал) ие болса.</w:t>
      </w:r>
      <w:r>
        <w:br/>
      </w:r>
      <w:r>
        <w:rPr>
          <w:rFonts w:ascii="Times New Roman"/>
          <w:b w:val="false"/>
          <w:i w:val="false"/>
          <w:color w:val="000000"/>
          <w:sz w:val="28"/>
        </w:rPr>
        <w:t>
</w:t>
      </w:r>
      <w:r>
        <w:rPr>
          <w:rFonts w:ascii="Times New Roman"/>
          <w:b w:val="false"/>
          <w:i w:val="false"/>
          <w:color w:val="000000"/>
          <w:sz w:val="28"/>
        </w:rPr>
        <w:t>
      5. "Ұйғыр ауданының құрметті азаматы" атағын беру туралы шешімді аудан әкімінің ұсынуымен аудандық мәслихат депутаттары көпшілік дауысымен мәслихат сессиясында қабылдайды.</w:t>
      </w:r>
      <w:r>
        <w:br/>
      </w:r>
      <w:r>
        <w:rPr>
          <w:rFonts w:ascii="Times New Roman"/>
          <w:b w:val="false"/>
          <w:i w:val="false"/>
          <w:color w:val="000000"/>
          <w:sz w:val="28"/>
        </w:rPr>
        <w:t>
</w:t>
      </w:r>
      <w:r>
        <w:rPr>
          <w:rFonts w:ascii="Times New Roman"/>
          <w:b w:val="false"/>
          <w:i w:val="false"/>
          <w:color w:val="000000"/>
          <w:sz w:val="28"/>
        </w:rPr>
        <w:t>
      6. "Ұйғыр ауданының құрметті азаматы" атағы берілген азаматтарға куәлік пен төс белгісі тапсырылады.</w:t>
      </w:r>
      <w:r>
        <w:br/>
      </w:r>
      <w:r>
        <w:rPr>
          <w:rFonts w:ascii="Times New Roman"/>
          <w:b w:val="false"/>
          <w:i w:val="false"/>
          <w:color w:val="000000"/>
          <w:sz w:val="28"/>
        </w:rPr>
        <w:t>
</w:t>
      </w:r>
      <w:r>
        <w:rPr>
          <w:rFonts w:ascii="Times New Roman"/>
          <w:b w:val="false"/>
          <w:i w:val="false"/>
          <w:color w:val="000000"/>
          <w:sz w:val="28"/>
        </w:rPr>
        <w:t>
      7. "Ұйғыр ауданының құрметті азаматы" төс белгісі мен куәлігін аудандық мәслихаттың хатшысы және аудан әкімі салтанатты жағдайда иесіне тапсырады.</w:t>
      </w:r>
      <w:r>
        <w:br/>
      </w:r>
      <w:r>
        <w:rPr>
          <w:rFonts w:ascii="Times New Roman"/>
          <w:b w:val="false"/>
          <w:i w:val="false"/>
          <w:color w:val="000000"/>
          <w:sz w:val="28"/>
        </w:rPr>
        <w:t>
</w:t>
      </w:r>
      <w:r>
        <w:rPr>
          <w:rFonts w:ascii="Times New Roman"/>
          <w:b w:val="false"/>
          <w:i w:val="false"/>
          <w:color w:val="000000"/>
          <w:sz w:val="28"/>
        </w:rPr>
        <w:t>
      8. "Ұйғыр ауданының құрметті азаматы" атағын беру туралы шешім аудандық "Іле шұғыласы-Или вадиси" газетінде жарияланады.</w:t>
      </w:r>
    </w:p>
    <w:bookmarkEnd w:id="6"/>
    <w:bookmarkStart w:name="z30" w:id="7"/>
    <w:p>
      <w:pPr>
        <w:spacing w:after="0"/>
        <w:ind w:left="0"/>
        <w:jc w:val="left"/>
      </w:pPr>
      <w:r>
        <w:rPr>
          <w:rFonts w:ascii="Times New Roman"/>
          <w:b/>
          <w:i w:val="false"/>
          <w:color w:val="000000"/>
        </w:rPr>
        <w:t xml:space="preserve"> 
3. "Ұйғыр ауданының құрметті азаматы" атағын беруге ұсыну</w:t>
      </w:r>
      <w:r>
        <w:br/>
      </w:r>
      <w:r>
        <w:rPr>
          <w:rFonts w:ascii="Times New Roman"/>
          <w:b/>
          <w:i w:val="false"/>
          <w:color w:val="000000"/>
        </w:rPr>
        <w:t>
тәртібі</w:t>
      </w:r>
    </w:p>
    <w:bookmarkEnd w:id="7"/>
    <w:bookmarkStart w:name="z31" w:id="8"/>
    <w:p>
      <w:pPr>
        <w:spacing w:after="0"/>
        <w:ind w:left="0"/>
        <w:jc w:val="both"/>
      </w:pPr>
      <w:r>
        <w:rPr>
          <w:rFonts w:ascii="Times New Roman"/>
          <w:b w:val="false"/>
          <w:i w:val="false"/>
          <w:color w:val="000000"/>
          <w:sz w:val="28"/>
        </w:rPr>
        <w:t>
      1. "Ұйғыр ауданының құрметті азаматы" атағы жыл сайын жеті адамға дейін-ақ берілуі мүмкін.</w:t>
      </w:r>
      <w:r>
        <w:br/>
      </w:r>
      <w:r>
        <w:rPr>
          <w:rFonts w:ascii="Times New Roman"/>
          <w:b w:val="false"/>
          <w:i w:val="false"/>
          <w:color w:val="000000"/>
          <w:sz w:val="28"/>
        </w:rPr>
        <w:t>
</w:t>
      </w:r>
      <w:r>
        <w:rPr>
          <w:rFonts w:ascii="Times New Roman"/>
          <w:b w:val="false"/>
          <w:i w:val="false"/>
          <w:color w:val="000000"/>
          <w:sz w:val="28"/>
        </w:rPr>
        <w:t>
      2. "Ұйғыр ауданының құрметті азаматы" атағы беру туралы ұсынысты, өкімді аудандық мәслихатқа аудан әкімі енгізеді.</w:t>
      </w:r>
      <w:r>
        <w:br/>
      </w:r>
      <w:r>
        <w:rPr>
          <w:rFonts w:ascii="Times New Roman"/>
          <w:b w:val="false"/>
          <w:i w:val="false"/>
          <w:color w:val="000000"/>
          <w:sz w:val="28"/>
        </w:rPr>
        <w:t>
</w:t>
      </w:r>
      <w:r>
        <w:rPr>
          <w:rFonts w:ascii="Times New Roman"/>
          <w:b w:val="false"/>
          <w:i w:val="false"/>
          <w:color w:val="000000"/>
          <w:sz w:val="28"/>
        </w:rPr>
        <w:t>
      3. Кәсіпорын, ұйым, бірлестік, қоғамдық ұйымдар және шығармашылық одақтардың басшылары "Ұйғыр ауданының құрметті азаматы" атағын беру туралы өтініш хатты, ұжымның жалпы жиналысының хаттамасын, ұсынылған кандидатқа мінездемені аудан әкімінің аппаратына ұсынады.</w:t>
      </w:r>
      <w:r>
        <w:br/>
      </w:r>
      <w:r>
        <w:rPr>
          <w:rFonts w:ascii="Times New Roman"/>
          <w:b w:val="false"/>
          <w:i w:val="false"/>
          <w:color w:val="000000"/>
          <w:sz w:val="28"/>
        </w:rPr>
        <w:t>
</w:t>
      </w:r>
      <w:r>
        <w:rPr>
          <w:rFonts w:ascii="Times New Roman"/>
          <w:b w:val="false"/>
          <w:i w:val="false"/>
          <w:color w:val="000000"/>
          <w:sz w:val="28"/>
        </w:rPr>
        <w:t>
      4. Атақ беру үшін ұсынылған адамның кандидатурасы жұмыс істейтін кәсіпорынның, ұйымның, мекеменің, сондай-ақ қоғамдық ұйымның жиналысында қаралып, шешім қабылданады, мінездеме бекітіледі.</w:t>
      </w:r>
      <w:r>
        <w:br/>
      </w:r>
      <w:r>
        <w:rPr>
          <w:rFonts w:ascii="Times New Roman"/>
          <w:b w:val="false"/>
          <w:i w:val="false"/>
          <w:color w:val="000000"/>
          <w:sz w:val="28"/>
        </w:rPr>
        <w:t>
</w:t>
      </w:r>
      <w:r>
        <w:rPr>
          <w:rFonts w:ascii="Times New Roman"/>
          <w:b w:val="false"/>
          <w:i w:val="false"/>
          <w:color w:val="000000"/>
          <w:sz w:val="28"/>
        </w:rPr>
        <w:t>
      5. Атақ беру үшін ұсынылған кандидаттың ауданға сіңірген еңбегі, көрсеткіштері, шығармашылық еңбектері, қызметінің тиімділігі мен сапасы туралы мәліметтер, негізгі жұмыс нәтижелері, ауданның әлеуметтік-экономикалық, мәдени және рухани дамуына қосқан нақты үлесі көрсетілген мінездеме келтіріледі.</w:t>
      </w:r>
      <w:r>
        <w:br/>
      </w:r>
      <w:r>
        <w:rPr>
          <w:rFonts w:ascii="Times New Roman"/>
          <w:b w:val="false"/>
          <w:i w:val="false"/>
          <w:color w:val="000000"/>
          <w:sz w:val="28"/>
        </w:rPr>
        <w:t>
      Атаққа ұсынылатын ғалымдардың, ғылым қайраткерлерінің мінездемесінде ғылыми-зерттеу жұмыстарының тізімі, өнертапқыштардың өндіріске енгізген жаңалықтарының (экономикалық тиімділігі көрсетілген) тізбесі өнертабыстары туралы авторлық куәліктердің кшірмелері қоса тапсырылады.</w:t>
      </w:r>
      <w:r>
        <w:br/>
      </w:r>
      <w:r>
        <w:rPr>
          <w:rFonts w:ascii="Times New Roman"/>
          <w:b w:val="false"/>
          <w:i w:val="false"/>
          <w:color w:val="000000"/>
          <w:sz w:val="28"/>
        </w:rPr>
        <w:t>
</w:t>
      </w:r>
      <w:r>
        <w:rPr>
          <w:rFonts w:ascii="Times New Roman"/>
          <w:b w:val="false"/>
          <w:i w:val="false"/>
          <w:color w:val="000000"/>
          <w:sz w:val="28"/>
        </w:rPr>
        <w:t>
      6. Жиналыс хаттамасына жиналыс төрағасы, хатшысы қол қояды, мөр басып, куәландырылады. Аудан әкіміне жолдаған өтініш хатқа, мінездемеге кәсіпорын, ұйым, бірлестік, қоғамдық ұйымның, шығармашылық одақтың басшылары қол қояды, мөр басып, куәландырылады.</w:t>
      </w:r>
      <w:r>
        <w:br/>
      </w:r>
      <w:r>
        <w:rPr>
          <w:rFonts w:ascii="Times New Roman"/>
          <w:b w:val="false"/>
          <w:i w:val="false"/>
          <w:color w:val="000000"/>
          <w:sz w:val="28"/>
        </w:rPr>
        <w:t>
</w:t>
      </w:r>
      <w:r>
        <w:rPr>
          <w:rFonts w:ascii="Times New Roman"/>
          <w:b w:val="false"/>
          <w:i w:val="false"/>
          <w:color w:val="000000"/>
          <w:sz w:val="28"/>
        </w:rPr>
        <w:t>
      7. Атақ беру туралы өтініш хат, жиналыс хаттамасы, мінездеме мемлекеттік тілде хаттамаландырылады, келісу үшін аудан әкіміне жолданады.</w:t>
      </w:r>
      <w:r>
        <w:br/>
      </w:r>
      <w:r>
        <w:rPr>
          <w:rFonts w:ascii="Times New Roman"/>
          <w:b w:val="false"/>
          <w:i w:val="false"/>
          <w:color w:val="000000"/>
          <w:sz w:val="28"/>
        </w:rPr>
        <w:t>
</w:t>
      </w:r>
      <w:r>
        <w:rPr>
          <w:rFonts w:ascii="Times New Roman"/>
          <w:b w:val="false"/>
          <w:i w:val="false"/>
          <w:color w:val="000000"/>
          <w:sz w:val="28"/>
        </w:rPr>
        <w:t>
      8. Атақ беру туралы құжаттар қабылданбаған жағдайда және аудандық мәслихаттың сессиясында атақ берілмесе аудандық мәслихат, аудан әкімдігі, кәсіпорын, мекеме, бірлестік, қоғамдық ұйымға ауызша немесе жазбаша түрде түсіндірме береді.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