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ecc0" w14:textId="9a4e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 елді мекендерінің шекарасын өзгерту және белгілеу туралы</w:t>
      </w:r>
    </w:p>
    <w:p>
      <w:pPr>
        <w:spacing w:after="0"/>
        <w:ind w:left="0"/>
        <w:jc w:val="both"/>
      </w:pPr>
      <w:r>
        <w:rPr>
          <w:rFonts w:ascii="Times New Roman"/>
          <w:b w:val="false"/>
          <w:i w:val="false"/>
          <w:color w:val="000000"/>
          <w:sz w:val="28"/>
        </w:rPr>
        <w:t>Алматы облысы Ұйғыр аудадық мәслихатының 2010 жылғы 29 қыркүйектегі N 39-8 шешімі және Ұйғыр ауданы әкімдігінің 2010 жылғы 29 қыркүйектегі N 29-314 қаулысы. Алматы облысының Әділет департаменті Ұйғыр ауданының Әділет басқармасында 2010 жылы 05 қарашада N 2-19-107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Жер Кодексінің 108-бабының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xml:space="preserve"> сәйкес және селолық округтер әкімдерінің тұрғын үй құрылысына жер телімдерінің берілу кезінде елді-мекен жерлері аумағының жетіспеуі туралы әкімдердің есепті кездесулерінде тұрғындардың айтқан ұсыныстарын ескере отырып, елді мекендердің шекарасын (шегін) белгілеу мен өзгерту үшін аудандық мәслихат </w:t>
      </w:r>
      <w:r>
        <w:rPr>
          <w:rFonts w:ascii="Times New Roman"/>
          <w:b/>
          <w:i w:val="false"/>
          <w:color w:val="000000"/>
          <w:sz w:val="28"/>
        </w:rPr>
        <w:t>ШЕШІМ</w:t>
      </w:r>
      <w:r>
        <w:rPr>
          <w:rFonts w:ascii="Times New Roman"/>
          <w:b w:val="false"/>
          <w:i w:val="false"/>
          <w:color w:val="000000"/>
          <w:sz w:val="28"/>
        </w:rPr>
        <w:t xml:space="preserve"> және аудан әкімдігі </w:t>
      </w:r>
      <w:r>
        <w:rPr>
          <w:rFonts w:ascii="Times New Roman"/>
          <w:b/>
          <w:i w:val="false"/>
          <w:color w:val="000000"/>
          <w:sz w:val="28"/>
        </w:rPr>
        <w:t>ҚАУЛЫ ҚАБЫЛДАДЫ:</w:t>
      </w:r>
      <w:r>
        <w:br/>
      </w:r>
      <w:r>
        <w:rPr>
          <w:rFonts w:ascii="Times New Roman"/>
          <w:b w:val="false"/>
          <w:i w:val="false"/>
          <w:color w:val="000000"/>
          <w:sz w:val="28"/>
        </w:rPr>
        <w:t>
</w:t>
      </w:r>
      <w:r>
        <w:rPr>
          <w:rFonts w:ascii="Times New Roman"/>
          <w:b w:val="false"/>
          <w:i w:val="false"/>
          <w:color w:val="000000"/>
          <w:sz w:val="28"/>
        </w:rPr>
        <w:t>
      1. Картографиялық материалдарға сәйкес Шарын селосы - 74,8 гектар, Тасқарасу селосы - 36 гектар, Сүмбе селосы - 41,8 гектар, Қырғызсай селосы - 12,7 гектар, Үлкен Ақсу - 25,7 гектар, Долайты селосы - 5,5 гектар, Канал учаскесі - 5,6 гектар,Ават селосы - 88,6 гектар, Тиірмен селосы - 29,9 гектар, Дардамты селосы - 138 гектар, Ардолайты селосы - 29 гектар, Кетпен селосы - 78 гектар, Кіші Дихан селосы - 28 гектар, Қалжат селосы - 80 гектар жер телімдері елді-мекендер категориясының жерлеріне көшіріліп, шекаралары өзгертілсін.</w:t>
      </w:r>
      <w:r>
        <w:br/>
      </w:r>
      <w:r>
        <w:rPr>
          <w:rFonts w:ascii="Times New Roman"/>
          <w:b w:val="false"/>
          <w:i w:val="false"/>
          <w:color w:val="000000"/>
          <w:sz w:val="28"/>
        </w:rPr>
        <w:t>
</w:t>
      </w:r>
      <w:r>
        <w:rPr>
          <w:rFonts w:ascii="Times New Roman"/>
          <w:b w:val="false"/>
          <w:i w:val="false"/>
          <w:color w:val="000000"/>
          <w:sz w:val="28"/>
        </w:rPr>
        <w:t>
      2. Ұйғыр аудандық жер қатынастар бөлімі тіркеу құжаттарына өзгерістер енгізсін.</w:t>
      </w:r>
      <w:r>
        <w:br/>
      </w:r>
      <w:r>
        <w:rPr>
          <w:rFonts w:ascii="Times New Roman"/>
          <w:b w:val="false"/>
          <w:i w:val="false"/>
          <w:color w:val="000000"/>
          <w:sz w:val="28"/>
        </w:rPr>
        <w:t>
</w:t>
      </w:r>
      <w:r>
        <w:rPr>
          <w:rFonts w:ascii="Times New Roman"/>
          <w:b w:val="false"/>
          <w:i w:val="false"/>
          <w:color w:val="000000"/>
          <w:sz w:val="28"/>
        </w:rPr>
        <w:t>
      3. Аудандық мәслихаттың шешімі мен аудан әкімдігі қаулысының орындалуын бақылау аудан әкімінің орынбасары Шухрат Нурахуновқа және аудандық мәслихаттың "Заңдылық пен құқық тәртібі, азаматтардың құқығы, еркі мен бостандығы туралы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бірлескен шешім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 әкімі                                К.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