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93eb9" w14:textId="c093e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ауданының 2011-2013 жылдарға арналған аудандық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2010 жылғы 22 желтоқсандағы N 43-1 шешімі. Алматы облысының Әділет департаменті Ұйғыр ауданының Әділет басқармасында 2011 жылы 10 қаңтарда N 2-19-111 тіркелді. Күші жойылды - Алматы облысы Ұйғыр аудандық мәслихатының 2011 жылғы 21 желтоқсандағы N 55-7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Ұйғыр аудандық мәслихатының 2011.12.21 N 55-7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Бюджеттік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"2011-2013 жылдарға арналған Республикалық бюджеті туралы" Заңына сәйкес, Ұйғыр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2011 жылға арналған аудандық бюджет төмендегі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"4207583" мың теңге;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"615462"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"8193"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"19106"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"3547096" мың теңге;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"269168"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"834490"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"субвенциялар" "2443438"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кредиттерді өтеу" "0"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ішкі қарыздар" "17726"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"4286558" мың теңге;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мемлекеттiк қызметтер" "228178"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"қорғаныс" "95224"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"қоғамдық тәртіп, қауіпсіздік, құқықтық, сот, қылмыстық-атқару қызметі" "5301"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"бiлiм беру" "2706124"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"әлеуметтiк көмек және әлеуметтiк қамсыздандыру" "253931"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шаруашылық" "597585"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кеңістік" "101495"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  қатынастары" "127772"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"өнеркәсіп, сәулет, қала құрылысы және құрылыс қызметі" "7318" мың;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"көлiк және коммуникация" "68896"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"басқалар" "88794"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"трансферттер" "5537"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"қарыздарды өтеу" "403"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кредиттеу" 79378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"Қаржы активтерімен операциялар бойынша сальдо" "0"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 (профициті)" "-97104"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пайдалану)" "97104"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Алматы облысы Ұйғыр аудандық мәслихатының 2011.07.21 </w:t>
      </w:r>
      <w:r>
        <w:rPr>
          <w:rFonts w:ascii="Times New Roman"/>
          <w:b w:val="false"/>
          <w:i w:val="false"/>
          <w:color w:val="000000"/>
          <w:sz w:val="28"/>
        </w:rPr>
        <w:t>N 50-1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енгізіледі); өзгерту енгізілді - 2011.10.21 </w:t>
      </w:r>
      <w:r>
        <w:rPr>
          <w:rFonts w:ascii="Times New Roman"/>
          <w:b w:val="false"/>
          <w:i w:val="false"/>
          <w:color w:val="000000"/>
          <w:sz w:val="28"/>
        </w:rPr>
        <w:t>N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енгізіледі); 2011.11.11 </w:t>
      </w:r>
      <w:r>
        <w:rPr>
          <w:rFonts w:ascii="Times New Roman"/>
          <w:b w:val="false"/>
          <w:i w:val="false"/>
          <w:color w:val="000000"/>
          <w:sz w:val="28"/>
        </w:rPr>
        <w:t>N 54-1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ff0000"/>
          <w:sz w:val="28"/>
        </w:rPr>
        <w:t xml:space="preserve"> алынып тасталды - Алматы облысы Ұйғыр аудандық мәслихатының 2011.07.21 </w:t>
      </w:r>
      <w:r>
        <w:rPr>
          <w:rFonts w:ascii="Times New Roman"/>
          <w:b w:val="false"/>
          <w:i w:val="false"/>
          <w:color w:val="000000"/>
          <w:sz w:val="28"/>
        </w:rPr>
        <w:t>N 50-1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2011 жылға арналған аудандық бюджетті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2011 жылдың 1-ші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К. Қожағұлов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 Нуров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"Ұйғыр ауданының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Хавайдуллаев Лутпулла Турдиевич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желтоқсан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"Ұйғыр ауданының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Даутова Сахидам Молутовна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желтоқсан 2010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Ұйғыр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"Ұйғыр ауданның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43-1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Ұйғыр ауданының 2011-2013 жылдарға арналған аудандық бюджеті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Алматы облысы Ұйғыр аудандық мәслихатының 2011.11.11 </w:t>
      </w:r>
      <w:r>
        <w:rPr>
          <w:rFonts w:ascii="Times New Roman"/>
          <w:b w:val="false"/>
          <w:i w:val="false"/>
          <w:color w:val="ff0000"/>
          <w:sz w:val="28"/>
        </w:rPr>
        <w:t>N 54-1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50"/>
        <w:gridCol w:w="550"/>
        <w:gridCol w:w="709"/>
        <w:gridCol w:w="8244"/>
        <w:gridCol w:w="2280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4207583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615462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603737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543947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мүлкіне салынатын салық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540647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8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арналмаған өзге де жерге салынатын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8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51469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48282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8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алынатын лицензиялық алым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8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 жолағында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</w:tr>
      <w:tr>
        <w:trPr>
          <w:trHeight w:val="27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істері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өтініштерден,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дубликатын беру туралы шағымдардан,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(төрелік) соттардың және шетелдік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шешімдерін мәжбүрлеп орындауға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парағын беру туралы шағымдардың,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актілерінің атқару парағының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құжаттардың көшірмелерін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шағымдардан алынады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13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 мемлекеттік баж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10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рәсiмдегенi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өзгерiстер енгiзгенi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8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мемлекеттік баж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1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қалпына келтiру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тоқтату туралы құжаттарды рәсiмдегенi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мемлекеттік баж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10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әкелуге және Қазақстан Республикасынан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әкелуге рұқсат бергені үшін алынатын баж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Тракторшы-машинистің куәлігі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кірісінің бір бөлігінің түсімдері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тұрғын үй қорынан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үйлердi жалдаудан түсетін кірістер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13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16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 жергілікті бюджеттен алынған,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қаражаттардың қайтарылуы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басқа да түсімдер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19106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19106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19106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19106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3547096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3547096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3547096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269168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834490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2443438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67"/>
        <w:gridCol w:w="828"/>
        <w:gridCol w:w="730"/>
        <w:gridCol w:w="750"/>
        <w:gridCol w:w="7201"/>
        <w:gridCol w:w="2276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4286558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228178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199243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66092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120403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118993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</w:t>
            </w:r>
          </w:p>
        </w:tc>
      </w:tr>
      <w:tr>
        <w:trPr>
          <w:trHeight w:val="8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18343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18343</w:t>
            </w:r>
          </w:p>
        </w:tc>
      </w:tr>
      <w:tr>
        <w:trPr>
          <w:trHeight w:val="10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93775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93775</w:t>
            </w:r>
          </w:p>
        </w:tc>
      </w:tr>
      <w:tr>
        <w:trPr>
          <w:trHeight w:val="11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</w:t>
            </w:r>
          </w:p>
        </w:tc>
      </w:tr>
      <w:tr>
        <w:trPr>
          <w:trHeight w:val="8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2706124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29327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29327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29327</w:t>
            </w:r>
          </w:p>
        </w:tc>
      </w:tr>
      <w:tr>
        <w:trPr>
          <w:trHeight w:val="8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2255409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2250884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2250884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421388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372378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372378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172378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49010</w:t>
            </w:r>
          </w:p>
        </w:tc>
      </w:tr>
      <w:tr>
        <w:trPr>
          <w:trHeight w:val="8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27470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253931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231849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231849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34863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</w:p>
        </w:tc>
      </w:tr>
      <w:tr>
        <w:trPr>
          <w:trHeight w:val="7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бағдарламасын кеңейту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қатысушыларға мемлекеттік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көрсету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13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20835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56382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қаланың)бюджет қаражаты есебінен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62392</w:t>
            </w:r>
          </w:p>
        </w:tc>
      </w:tr>
      <w:tr>
        <w:trPr>
          <w:trHeight w:val="11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22082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22082</w:t>
            </w:r>
          </w:p>
        </w:tc>
      </w:tr>
      <w:tr>
        <w:trPr>
          <w:trHeight w:val="11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19754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597585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157968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8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кенттің, 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157311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43739</w:t>
            </w:r>
          </w:p>
        </w:tc>
      </w:tr>
      <w:tr>
        <w:trPr>
          <w:trHeight w:val="8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есебінен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392390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392390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47227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47227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56465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56465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56465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33343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33343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23874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</w:t>
            </w:r>
          </w:p>
        </w:tc>
      </w:tr>
      <w:tr>
        <w:trPr>
          <w:trHeight w:val="11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39937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иелеріне өтеу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22557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8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</w:t>
            </w:r>
          </w:p>
        </w:tc>
      </w:tr>
      <w:tr>
        <w:trPr>
          <w:trHeight w:val="8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8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74884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74884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74884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14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аумағын оңтайла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тиімді қала 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68896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68896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68896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68896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88794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62792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11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аумағындағы табиғи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техногендік 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жоюға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60200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</w:p>
        </w:tc>
      </w:tr>
      <w:tr>
        <w:trPr>
          <w:trHeight w:val="8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16554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қызметін қамтамасыз 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649"/>
        <w:gridCol w:w="790"/>
        <w:gridCol w:w="829"/>
        <w:gridCol w:w="731"/>
        <w:gridCol w:w="7155"/>
        <w:gridCol w:w="2277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ІІІ.ТАЗА БЮДЖЕТТІК КРЕДИТТЕУ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79378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8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АКТИВТАРІМЕН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-97104</w:t>
            </w:r>
          </w:p>
        </w:tc>
      </w:tr>
      <w:tr>
        <w:trPr>
          <w:trHeight w:val="6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97104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 жергілікті бюджеттен алынған,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қаражаттардың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қайтарылуы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 өтеу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 өтеу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қарыздар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78975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78975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78975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78975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Ұйғыр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"Ұйғыр ауданның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43-1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аудандық бюджеттің ағымдағы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жаңа редакцияда - Алматы облысы Ұйғыр аудандық мәслихатының 2011.10.21 </w:t>
      </w:r>
      <w:r>
        <w:rPr>
          <w:rFonts w:ascii="Times New Roman"/>
          <w:b w:val="false"/>
          <w:i w:val="false"/>
          <w:color w:val="ff0000"/>
          <w:sz w:val="28"/>
        </w:rPr>
        <w:t>N 53-1</w:t>
      </w:r>
      <w:r>
        <w:rPr>
          <w:rFonts w:ascii="Times New Roman"/>
          <w:b w:val="false"/>
          <w:i w:val="false"/>
          <w:color w:val="ff0000"/>
          <w:sz w:val="28"/>
        </w:rPr>
        <w:t>(2011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93"/>
        <w:gridCol w:w="1013"/>
        <w:gridCol w:w="973"/>
        <w:gridCol w:w="973"/>
        <w:gridCol w:w="8133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</w:tr>
      <w:tr>
        <w:trPr>
          <w:trHeight w:val="10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</w:tr>
      <w:tr>
        <w:trPr>
          <w:trHeight w:val="10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 қызметі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бағдарламасын кеңейту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қатысушыларға мемлекеттік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көрсету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қаланың)бюджет қаражаты есебінен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10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етуге 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 көрсету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инфрақұрлымдардың дамуы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есебінен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жүйесінің қызмет етуі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13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оңтайла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</w:tr>
      <w:tr>
        <w:trPr>
          <w:trHeight w:val="11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қызметін қамтамасыз ету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Ұйғыр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"Ұйғыр ауданның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43-1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аудандық бюджеттің ағымдағы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3-қосымша жаңа редакцияда - Алматы облысы Ұйғыр аудандық мәслихатының 2011.07.21 </w:t>
      </w:r>
      <w:r>
        <w:rPr>
          <w:rFonts w:ascii="Times New Roman"/>
          <w:b w:val="false"/>
          <w:i w:val="false"/>
          <w:color w:val="ff0000"/>
          <w:sz w:val="28"/>
        </w:rPr>
        <w:t>N 50-1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933"/>
        <w:gridCol w:w="933"/>
        <w:gridCol w:w="933"/>
        <w:gridCol w:w="839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жайластыру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қамыту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инфрақұрылымдардың дамуы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есебінен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Ұйғыр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"Ұйғыр ауданның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43-1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аудандық бюджеттің атқарылу барысында</w:t>
      </w:r>
      <w:r>
        <w:br/>
      </w:r>
      <w:r>
        <w:rPr>
          <w:rFonts w:ascii="Times New Roman"/>
          <w:b/>
          <w:i w:val="false"/>
          <w:color w:val="000000"/>
        </w:rPr>
        <w:t>
қысқартуға жатпайтын жергілікті бюджеттік бағдарламалардың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449"/>
        <w:gridCol w:w="690"/>
        <w:gridCol w:w="651"/>
        <w:gridCol w:w="624"/>
        <w:gridCol w:w="10254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5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