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e357e" w14:textId="64e35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маңызы бар автомобиль жолдарының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2010 жылғы 26 наурыздағы N 83 Қаулысы. Жамбыл облысы Әділет департаментінде 2010 жылғы 04 мамырда 1741 нөмірімен тіркелді. Күші жойылды - Жамбыл облысы әкімдігінің 2015 жылғы 9 желтоқсандағы № 305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Жамбыл облысы әкімдігінің 09.12.2015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"Автомобиль жолдары туралы" Қазақстан Республикасының 2001 жылғы 17 шілдедегі Заңының 3-бабының 7 </w:t>
      </w:r>
      <w:r>
        <w:rPr>
          <w:rFonts w:ascii="Times New Roman"/>
          <w:b w:val="false"/>
          <w:i w:val="false"/>
          <w:color w:val="000000"/>
          <w:sz w:val="28"/>
        </w:rPr>
        <w:t>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Облыстық маңызы бар автомобиль жолдарының тізбесі қосымшаға сай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орынбасары Кәрім Насбекұлы Көкрекбаевқа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 Көлік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коммуникация министрлігі Автомобиль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жолдары комитетінің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З.Сағынов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01 сәуір 2010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26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83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маңызы бар автомобиль жолдарының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жаңа редакцияда - Жамбыл облысы әкімдігінің 27.03.2013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 өзгерістер енгізілді - Жамбыл облысы әкімдігінің 26.06.2014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1503"/>
        <w:gridCol w:w="5988"/>
        <w:gridCol w:w="3387"/>
      </w:tblGrid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Ұзақтығы (шақырым)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"Күйік-Қарабастау-Қаратау-Жаңатас-Саудакент" 0-163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"Майтөбе-Қаратау" 0-4,1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"Көктал-Қаратау" 0-2,1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"Тараз-Аса-Ақкөл-Саудакент" 11-185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"Ақкөл-Қойгелді" 0-30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"Саудакент-Тоғызкент" 0-43,2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"Ақкөл-Үшарал" 0-53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"Тараз-Сарыкемер-Түймекент-Ақшолақ" 3,4-50,7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"Тараз-Талас станциясы" 0-4,07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"Тараз-Жетибай-Тегістік-Ойық" 1,7-116,5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"Қарасу-Масаншы-Сортөбе" 0-45,45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"Тоғызкент-Үшарал" 0-13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"Б. Момышұлы-Көлтоған-Қошқарата-Қызтоған" 0-76,58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"Бірлік -Мойынқұм-Ұланбел-Шығанақ" 0-344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"Кіші Қамқалы-Ұланбел" 0-5,8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"Ақкөл-Ойық-Ұланбел" 0-168,6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"Аса-Қарабастау" 0-38,5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"Луговой станциясы-Қорағатты-Тәтті" 0-61,9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"Нововоскресеновка-Аспара" 0-35,9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"Тәтті-Ақжол" 0-3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"Төлеби-Шоқпар" 0-64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"Балуан Шолақ-Андреевка" 0-11,83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"Төлеби-Мойынқұм-Ақтөбе" 0-32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"Кемер-Бірлік-Үстем" 0-22,1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"Тараз-Бесағаш" 0-5,55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"Отар-Сұлутөр-Көктөбе" 0-59,55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"Ақбақай-Мирный" 0-110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"Күйік-Теріс ащыбұлақ" 0-11,52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"Үшбұлақ-Сарыкемер" 0-6,15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"Айша бибі-Қызылтаң" 0-7,6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"Құлан- Луговая станциясы" 0-7,3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"Меркі ауылы-Меркі шипажайы" 0-12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станциясы (пионер лагерь арқылы Шөлдала-Құмшағал)" 0-7,2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"Әбілдабек-Бақалы-Сұрым станциясы-Бәйтерек" 0-31,95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"Тоғызкент-Досбол-Шығанақ" 0-103,6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"Аса-Мырзатай" 0-28,15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"Гродеково-Үшқорған" 0-2,14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"Жанажол-Бельбасар" 0-11,8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"Оразалы батыр-Көкқайнар" 0-22,5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"Мырзатай-Сарыкемер" 0-8,95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"Қарасай батыр-Еңбекші" 0-13,06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"Ақыртөбе-Теренөзек-Қайыңды" 0-15,92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"Құмарық-Қызылту-Ақыртөбе" 0-33,23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"Құмарық-Юбилейный" 0-17,5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"Отар станциясы-Гвардейский" 0-4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"Бұрыл-Кұмжота" 0-5,45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"Сортөбе-Аухатты-Қызылсай" 0-20,69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"Б.Момышұлы-Көктөбе-Алатау" 0-24,15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"Қаракемер-Қарасай батыр" 0-28,82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"Ерназар-Қойгельді" 0-20,4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"Айшабибі-Қаратау бөлімшесі" 0-18,3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"Меркі-Шу-Бұрылбайтал" 0-7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"Қырғызстан шекарасына батыстан кіру" 0-7,7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2240,76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