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4f1f" w14:textId="ead4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w:t>
      </w:r>
    </w:p>
    <w:p>
      <w:pPr>
        <w:spacing w:after="0"/>
        <w:ind w:left="0"/>
        <w:jc w:val="both"/>
      </w:pPr>
      <w:r>
        <w:rPr>
          <w:rFonts w:ascii="Times New Roman"/>
          <w:b w:val="false"/>
          <w:i w:val="false"/>
          <w:color w:val="000000"/>
          <w:sz w:val="28"/>
        </w:rPr>
        <w:t>Жамбыл облыстық мәслихаттың 2010 жылғы 13 желтоқсандағы N 30-3 Шешімі. Жамбыл облысының Әділет департаментінде 2010 жылғы 22 желтоқсанда 1766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8-бабына</w:t>
      </w:r>
      <w:r>
        <w:rPr>
          <w:rFonts w:ascii="Times New Roman"/>
          <w:b w:val="false"/>
          <w:i w:val="false"/>
          <w:color w:val="000000"/>
          <w:sz w:val="28"/>
        </w:rPr>
        <w:t xml:space="preserve"> және «2011-2013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1, 2, 3-қосымшаларға сәйкес, оның ішінде 2011 жылға мынадай көлемдерде бекітілсін:</w:t>
      </w:r>
      <w:r>
        <w:br/>
      </w:r>
      <w:r>
        <w:rPr>
          <w:rFonts w:ascii="Times New Roman"/>
          <w:b w:val="false"/>
          <w:i w:val="false"/>
          <w:color w:val="000000"/>
          <w:sz w:val="28"/>
        </w:rPr>
        <w:t>
      1) кірістер – 116 520 257 мың теңге, оның ішінде:</w:t>
      </w:r>
      <w:r>
        <w:br/>
      </w:r>
      <w:r>
        <w:rPr>
          <w:rFonts w:ascii="Times New Roman"/>
          <w:b w:val="false"/>
          <w:i w:val="false"/>
          <w:color w:val="000000"/>
          <w:sz w:val="28"/>
        </w:rPr>
        <w:t>
      салықтық түсімдер – 10 530 414 мың теңге;</w:t>
      </w:r>
      <w:r>
        <w:br/>
      </w:r>
      <w:r>
        <w:rPr>
          <w:rFonts w:ascii="Times New Roman"/>
          <w:b w:val="false"/>
          <w:i w:val="false"/>
          <w:color w:val="000000"/>
          <w:sz w:val="28"/>
        </w:rPr>
        <w:t>
      салықтық емес түсімдер – 175 343 мың теңге;</w:t>
      </w:r>
      <w:r>
        <w:br/>
      </w:r>
      <w:r>
        <w:rPr>
          <w:rFonts w:ascii="Times New Roman"/>
          <w:b w:val="false"/>
          <w:i w:val="false"/>
          <w:color w:val="000000"/>
          <w:sz w:val="28"/>
        </w:rPr>
        <w:t>
      негізгі капиталды сатудан түсетін түсімдер – 100 000 мың теңге;</w:t>
      </w:r>
      <w:r>
        <w:br/>
      </w:r>
      <w:r>
        <w:rPr>
          <w:rFonts w:ascii="Times New Roman"/>
          <w:b w:val="false"/>
          <w:i w:val="false"/>
          <w:color w:val="000000"/>
          <w:sz w:val="28"/>
        </w:rPr>
        <w:t>
      трансферттер түсiмі – 105 714 500 мың теңге;</w:t>
      </w:r>
      <w:r>
        <w:br/>
      </w:r>
      <w:r>
        <w:rPr>
          <w:rFonts w:ascii="Times New Roman"/>
          <w:b w:val="false"/>
          <w:i w:val="false"/>
          <w:color w:val="000000"/>
          <w:sz w:val="28"/>
        </w:rPr>
        <w:t>
      2) шығындар –117 653 149 мың теңге;</w:t>
      </w:r>
      <w:r>
        <w:br/>
      </w:r>
      <w:r>
        <w:rPr>
          <w:rFonts w:ascii="Times New Roman"/>
          <w:b w:val="false"/>
          <w:i w:val="false"/>
          <w:color w:val="000000"/>
          <w:sz w:val="28"/>
        </w:rPr>
        <w:t>
      3) таза бюджеттік кредиттеу – 75 494 мың теңге:</w:t>
      </w:r>
      <w:r>
        <w:br/>
      </w:r>
      <w:r>
        <w:rPr>
          <w:rFonts w:ascii="Times New Roman"/>
          <w:b w:val="false"/>
          <w:i w:val="false"/>
          <w:color w:val="000000"/>
          <w:sz w:val="28"/>
        </w:rPr>
        <w:t>
      бюджеттік кредиттер – 736 744 мың теңге;</w:t>
      </w:r>
      <w:r>
        <w:br/>
      </w:r>
      <w:r>
        <w:rPr>
          <w:rFonts w:ascii="Times New Roman"/>
          <w:b w:val="false"/>
          <w:i w:val="false"/>
          <w:color w:val="000000"/>
          <w:sz w:val="28"/>
        </w:rPr>
        <w:t>
      бюджеттік кредиттерді өтеу – 661 250 мың теңге;</w:t>
      </w:r>
      <w:r>
        <w:br/>
      </w:r>
      <w:r>
        <w:rPr>
          <w:rFonts w:ascii="Times New Roman"/>
          <w:b w:val="false"/>
          <w:i w:val="false"/>
          <w:color w:val="000000"/>
          <w:sz w:val="28"/>
        </w:rPr>
        <w:t>
      4) қаржы активтерiмен операциялар бойынша сальдо – 875 971 мың теңге:</w:t>
      </w:r>
      <w:r>
        <w:br/>
      </w:r>
      <w:r>
        <w:rPr>
          <w:rFonts w:ascii="Times New Roman"/>
          <w:b w:val="false"/>
          <w:i w:val="false"/>
          <w:color w:val="000000"/>
          <w:sz w:val="28"/>
        </w:rPr>
        <w:t>
      қаржы активтерін сатып алу – 775 971 мың теңге;</w:t>
      </w:r>
      <w:r>
        <w:br/>
      </w:r>
      <w:r>
        <w:rPr>
          <w:rFonts w:ascii="Times New Roman"/>
          <w:b w:val="false"/>
          <w:i w:val="false"/>
          <w:color w:val="000000"/>
          <w:sz w:val="28"/>
        </w:rPr>
        <w:t>
      мемлекеттiң қаржы активтерiн сатудан түсетiн түсiмдер – 0 мың теңге;</w:t>
      </w:r>
      <w:r>
        <w:br/>
      </w:r>
      <w:r>
        <w:rPr>
          <w:rFonts w:ascii="Times New Roman"/>
          <w:b w:val="false"/>
          <w:i w:val="false"/>
          <w:color w:val="000000"/>
          <w:sz w:val="28"/>
        </w:rPr>
        <w:t>
      5) бюджет тапшылығы – - 2 084 357 мың теңге;</w:t>
      </w:r>
      <w:r>
        <w:br/>
      </w:r>
      <w:r>
        <w:rPr>
          <w:rFonts w:ascii="Times New Roman"/>
          <w:b w:val="false"/>
          <w:i w:val="false"/>
          <w:color w:val="000000"/>
          <w:sz w:val="28"/>
        </w:rPr>
        <w:t>
      6) бюджет тапшылығын қаржыландыру – 2 084 357 мың теңге.</w:t>
      </w:r>
    </w:p>
    <w:bookmarkEnd w:id="0"/>
    <w:bookmarkStart w:name="z3" w:id="1"/>
    <w:p>
      <w:pPr>
        <w:spacing w:after="0"/>
        <w:ind w:left="0"/>
        <w:jc w:val="both"/>
      </w:pPr>
      <w:r>
        <w:rPr>
          <w:rFonts w:ascii="Times New Roman"/>
          <w:b w:val="false"/>
          <w:i w:val="false"/>
          <w:color w:val="ff0000"/>
          <w:sz w:val="28"/>
        </w:rPr>
        <w:t xml:space="preserve">      Ескерту. 1-тармаққа өзгерту енгізілді - Жамбыл облыстық мәслихатының 2011.02.21 </w:t>
      </w:r>
      <w:r>
        <w:rPr>
          <w:rFonts w:ascii="Times New Roman"/>
          <w:b w:val="false"/>
          <w:i w:val="false"/>
          <w:color w:val="000000"/>
          <w:sz w:val="28"/>
        </w:rPr>
        <w:t>№ 31-2</w:t>
      </w:r>
      <w:r>
        <w:rPr>
          <w:rFonts w:ascii="Times New Roman"/>
          <w:b w:val="false"/>
          <w:i w:val="false"/>
          <w:color w:val="ff0000"/>
          <w:sz w:val="28"/>
        </w:rPr>
        <w:t xml:space="preserve">; 2011.03.15 </w:t>
      </w:r>
      <w:r>
        <w:rPr>
          <w:rFonts w:ascii="Times New Roman"/>
          <w:b w:val="false"/>
          <w:i w:val="false"/>
          <w:color w:val="000000"/>
          <w:sz w:val="28"/>
        </w:rPr>
        <w:t>№ 32-4</w:t>
      </w:r>
      <w:r>
        <w:rPr>
          <w:rFonts w:ascii="Times New Roman"/>
          <w:b w:val="false"/>
          <w:i w:val="false"/>
          <w:color w:val="ff0000"/>
          <w:sz w:val="28"/>
        </w:rPr>
        <w:t xml:space="preserve">; 2011.04.14 </w:t>
      </w:r>
      <w:r>
        <w:rPr>
          <w:rFonts w:ascii="Times New Roman"/>
          <w:b w:val="false"/>
          <w:i w:val="false"/>
          <w:color w:val="000000"/>
          <w:sz w:val="28"/>
        </w:rPr>
        <w:t>№ 34-2</w:t>
      </w:r>
      <w:r>
        <w:rPr>
          <w:rFonts w:ascii="Times New Roman"/>
          <w:b w:val="false"/>
          <w:i w:val="false"/>
          <w:color w:val="ff0000"/>
          <w:sz w:val="28"/>
        </w:rPr>
        <w:t xml:space="preserve">; 2011.04.25 </w:t>
      </w:r>
      <w:r>
        <w:rPr>
          <w:rFonts w:ascii="Times New Roman"/>
          <w:b w:val="false"/>
          <w:i w:val="false"/>
          <w:color w:val="000000"/>
          <w:sz w:val="28"/>
        </w:rPr>
        <w:t>№ 35-2</w:t>
      </w:r>
      <w:r>
        <w:rPr>
          <w:rFonts w:ascii="Times New Roman"/>
          <w:b w:val="false"/>
          <w:i w:val="false"/>
          <w:color w:val="ff0000"/>
          <w:sz w:val="28"/>
        </w:rPr>
        <w:t xml:space="preserve">; 2011.06.29 </w:t>
      </w:r>
      <w:r>
        <w:rPr>
          <w:rFonts w:ascii="Times New Roman"/>
          <w:b w:val="false"/>
          <w:i w:val="false"/>
          <w:color w:val="000000"/>
          <w:sz w:val="28"/>
        </w:rPr>
        <w:t>№ 37-4</w:t>
      </w:r>
      <w:r>
        <w:rPr>
          <w:rFonts w:ascii="Times New Roman"/>
          <w:b w:val="false"/>
          <w:i w:val="false"/>
          <w:color w:val="ff0000"/>
          <w:sz w:val="28"/>
        </w:rPr>
        <w:t xml:space="preserve">; 2011.08.18 </w:t>
      </w:r>
      <w:r>
        <w:rPr>
          <w:rFonts w:ascii="Times New Roman"/>
          <w:b w:val="false"/>
          <w:i w:val="false"/>
          <w:color w:val="000000"/>
          <w:sz w:val="28"/>
        </w:rPr>
        <w:t>№ 38-2</w:t>
      </w:r>
      <w:r>
        <w:rPr>
          <w:rFonts w:ascii="Times New Roman"/>
          <w:b w:val="false"/>
          <w:i w:val="false"/>
          <w:color w:val="ff0000"/>
          <w:sz w:val="28"/>
        </w:rPr>
        <w:t xml:space="preserve">; 2011.10.28 </w:t>
      </w:r>
      <w:r>
        <w:rPr>
          <w:rFonts w:ascii="Times New Roman"/>
          <w:b w:val="false"/>
          <w:i w:val="false"/>
          <w:color w:val="000000"/>
          <w:sz w:val="28"/>
        </w:rPr>
        <w:t>№ 40-2</w:t>
      </w:r>
      <w:r>
        <w:rPr>
          <w:rFonts w:ascii="Times New Roman"/>
          <w:b w:val="false"/>
          <w:i w:val="false"/>
          <w:color w:val="ff0000"/>
          <w:sz w:val="28"/>
        </w:rPr>
        <w:t xml:space="preserve">; 2011.12.14 </w:t>
      </w:r>
      <w:r>
        <w:rPr>
          <w:rFonts w:ascii="Times New Roman"/>
          <w:b w:val="false"/>
          <w:i w:val="false"/>
          <w:color w:val="000000"/>
          <w:sz w:val="28"/>
        </w:rPr>
        <w:t>№ 42-2</w:t>
      </w:r>
      <w:r>
        <w:rPr>
          <w:rFonts w:ascii="Times New Roman"/>
          <w:b w:val="false"/>
          <w:i w:val="false"/>
          <w:color w:val="ff0000"/>
          <w:sz w:val="28"/>
        </w:rPr>
        <w:t xml:space="preserve"> (2011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жылы облыстық бюджеттен аудандық және қалалық бюджеттерге берілетін субвенция мөлшері 35 703 637 мың теңге сомасында белгіленсін:</w:t>
      </w:r>
      <w:r>
        <w:br/>
      </w:r>
      <w:r>
        <w:rPr>
          <w:rFonts w:ascii="Times New Roman"/>
          <w:b w:val="false"/>
          <w:i w:val="false"/>
          <w:color w:val="000000"/>
          <w:sz w:val="28"/>
        </w:rPr>
        <w:t>
      Байзақ ауданына – 3 179 952 мың теңге;</w:t>
      </w:r>
      <w:r>
        <w:br/>
      </w:r>
      <w:r>
        <w:rPr>
          <w:rFonts w:ascii="Times New Roman"/>
          <w:b w:val="false"/>
          <w:i w:val="false"/>
          <w:color w:val="000000"/>
          <w:sz w:val="28"/>
        </w:rPr>
        <w:t>
      Жамбыл ауданына – 3 114 102 мың теңге;</w:t>
      </w:r>
      <w:r>
        <w:br/>
      </w:r>
      <w:r>
        <w:rPr>
          <w:rFonts w:ascii="Times New Roman"/>
          <w:b w:val="false"/>
          <w:i w:val="false"/>
          <w:color w:val="000000"/>
          <w:sz w:val="28"/>
        </w:rPr>
        <w:t>
      Жуалы ауданына – 2 901 897 мың теңге;</w:t>
      </w:r>
      <w:r>
        <w:br/>
      </w:r>
      <w:r>
        <w:rPr>
          <w:rFonts w:ascii="Times New Roman"/>
          <w:b w:val="false"/>
          <w:i w:val="false"/>
          <w:color w:val="000000"/>
          <w:sz w:val="28"/>
        </w:rPr>
        <w:t>
      Қордай ауданына – 3 865 447 мың теңге;</w:t>
      </w:r>
      <w:r>
        <w:br/>
      </w:r>
      <w:r>
        <w:rPr>
          <w:rFonts w:ascii="Times New Roman"/>
          <w:b w:val="false"/>
          <w:i w:val="false"/>
          <w:color w:val="000000"/>
          <w:sz w:val="28"/>
        </w:rPr>
        <w:t>
      Меркі ауданына – 3 010 172 мың теңге;</w:t>
      </w:r>
      <w:r>
        <w:br/>
      </w:r>
      <w:r>
        <w:rPr>
          <w:rFonts w:ascii="Times New Roman"/>
          <w:b w:val="false"/>
          <w:i w:val="false"/>
          <w:color w:val="000000"/>
          <w:sz w:val="28"/>
        </w:rPr>
        <w:t>
      Мойынқұм ауданына – 1 642 708 мың теңге;</w:t>
      </w:r>
      <w:r>
        <w:br/>
      </w:r>
      <w:r>
        <w:rPr>
          <w:rFonts w:ascii="Times New Roman"/>
          <w:b w:val="false"/>
          <w:i w:val="false"/>
          <w:color w:val="000000"/>
          <w:sz w:val="28"/>
        </w:rPr>
        <w:t>
      Сарысу ауданына – 2 546 424 мың теңге;</w:t>
      </w:r>
      <w:r>
        <w:br/>
      </w:r>
      <w:r>
        <w:rPr>
          <w:rFonts w:ascii="Times New Roman"/>
          <w:b w:val="false"/>
          <w:i w:val="false"/>
          <w:color w:val="000000"/>
          <w:sz w:val="28"/>
        </w:rPr>
        <w:t>
      Талас ауданына – 2 332 906 мың теңге;</w:t>
      </w:r>
      <w:r>
        <w:br/>
      </w:r>
      <w:r>
        <w:rPr>
          <w:rFonts w:ascii="Times New Roman"/>
          <w:b w:val="false"/>
          <w:i w:val="false"/>
          <w:color w:val="000000"/>
          <w:sz w:val="28"/>
        </w:rPr>
        <w:t>
      Т.Рысқұлов ауданына – 2 394 364 мың теңге;</w:t>
      </w:r>
      <w:r>
        <w:br/>
      </w:r>
      <w:r>
        <w:rPr>
          <w:rFonts w:ascii="Times New Roman"/>
          <w:b w:val="false"/>
          <w:i w:val="false"/>
          <w:color w:val="000000"/>
          <w:sz w:val="28"/>
        </w:rPr>
        <w:t>
      Шу ауданына – 3 419 622 мың теңге;</w:t>
      </w:r>
      <w:r>
        <w:br/>
      </w:r>
      <w:r>
        <w:rPr>
          <w:rFonts w:ascii="Times New Roman"/>
          <w:b w:val="false"/>
          <w:i w:val="false"/>
          <w:color w:val="000000"/>
          <w:sz w:val="28"/>
        </w:rPr>
        <w:t>
      Тараз қаласына – 7 296 043 мың теңге.</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2011-2013 жылдары облыстық бюджеттен қаржыландырылатын ауылдық елді мекендерде жұмыс істейтін мемлекеттік денсаулық сақтау, әлеуметтік қамсыздандыру, білім беру, мәдениет және спорт мекемелері мен ұйымдарының мамандарына қала жағдайында осы қызмет түрлерімен айналысатын мамандардың ставкаларымен салыстырғанда айлықақылары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2011 жылға арналған облыстық бюджетте аудандар мен Тараз қаласының бюджеттеріне республикалық бюджет қаржысы есебінен:</w:t>
      </w:r>
      <w:r>
        <w:br/>
      </w:r>
      <w:r>
        <w:rPr>
          <w:rFonts w:ascii="Times New Roman"/>
          <w:b w:val="false"/>
          <w:i w:val="false"/>
          <w:color w:val="000000"/>
          <w:sz w:val="28"/>
        </w:rPr>
        <w:t>
      эпизоотияға қарсы шараларды жүргізуге;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w:t>
      </w:r>
      <w:r>
        <w:br/>
      </w:r>
      <w:r>
        <w:rPr>
          <w:rFonts w:ascii="Times New Roman"/>
          <w:b w:val="false"/>
          <w:i w:val="false"/>
          <w:color w:val="000000"/>
          <w:sz w:val="28"/>
        </w:rPr>
        <w:t>
      орта және жалпы орта білім беретін мемлекеттік мекемелердегі физика, химия, биология кабинеттерін оқу жабдығымен жарақтандыруға;бастауыш, негізгі орта және жалпы орта білім беретін мемлекеттік мекемелерде лингафондық және мультимедиалық кабинеттер құруға;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 арналған ағымдағы нысаналы трансферттердің бөлінуі Жамбыл облысы әкімдігінің қаулысы негізінде айқындалады.</w:t>
      </w:r>
      <w:r>
        <w:br/>
      </w:r>
      <w:r>
        <w:rPr>
          <w:rFonts w:ascii="Times New Roman"/>
          <w:b w:val="false"/>
          <w:i w:val="false"/>
          <w:color w:val="000000"/>
          <w:sz w:val="28"/>
        </w:rPr>
        <w:t>
      ауыл шаруашылығы малдарын бірдейлендіруді ұйымдастыру мен жүргізуге;</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өндірістік оқытуды ұйымдастыру үшін техникалық және кәсіптік білім беретін ұйымдардың өндірістік оқыту шеберлеріне қосымша төлеуді белгілеуге;</w:t>
      </w:r>
      <w:r>
        <w:br/>
      </w:r>
      <w:r>
        <w:rPr>
          <w:rFonts w:ascii="Times New Roman"/>
          <w:b w:val="false"/>
          <w:i w:val="false"/>
          <w:color w:val="000000"/>
          <w:sz w:val="28"/>
        </w:rPr>
        <w:t>
      Жұмыспен қамту 2020 бағдарламасы шеңберінде іс-шараларды іске асыруға жалақыны ішінара субсидиялауға, жұмыспен қамту орталықтарын құруға.</w:t>
      </w:r>
    </w:p>
    <w:bookmarkEnd w:id="1"/>
    <w:bookmarkStart w:name="z6" w:id="2"/>
    <w:p>
      <w:pPr>
        <w:spacing w:after="0"/>
        <w:ind w:left="0"/>
        <w:jc w:val="both"/>
      </w:pPr>
      <w:r>
        <w:rPr>
          <w:rFonts w:ascii="Times New Roman"/>
          <w:b w:val="false"/>
          <w:i w:val="false"/>
          <w:color w:val="ff0000"/>
          <w:sz w:val="28"/>
        </w:rPr>
        <w:t xml:space="preserve">      Ескерту. 4-тармаққа толықтыру енгізілді - Жамбыл облыстық мәслихатының 2011.03.15 </w:t>
      </w:r>
      <w:r>
        <w:rPr>
          <w:rFonts w:ascii="Times New Roman"/>
          <w:b w:val="false"/>
          <w:i w:val="false"/>
          <w:color w:val="000000"/>
          <w:sz w:val="28"/>
        </w:rPr>
        <w:t>№ 32-4</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жылға көзделген республикалық бюджет қаражаты есебінен өңірлерде «Бизнестің жол картасы - 2020» бағдарламасы» шеңберінде аудандар мен Тараз қаласының бюджеттеріне жастар практикасын ұйымдастыруға арналған ағымдағы нысаналы трансферттердің бөлінуі Жамбыл облысы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6. 2011 жылға арналған облыстық бюджетте аудандар мен Тараз қаласының бюджеттеріне республикалық бюджет және облыстық бюджет қаржысы есебінен:</w:t>
      </w:r>
      <w:r>
        <w:br/>
      </w:r>
      <w:r>
        <w:rPr>
          <w:rFonts w:ascii="Times New Roman"/>
          <w:b w:val="false"/>
          <w:i w:val="false"/>
          <w:color w:val="000000"/>
          <w:sz w:val="28"/>
        </w:rPr>
        <w:t>
      ауылдық (селолық) елді мекендерді, қалаларды ауыз сумен жабдықтау</w:t>
      </w:r>
      <w:r>
        <w:br/>
      </w:r>
      <w:r>
        <w:rPr>
          <w:rFonts w:ascii="Times New Roman"/>
          <w:b w:val="false"/>
          <w:i w:val="false"/>
          <w:color w:val="000000"/>
          <w:sz w:val="28"/>
        </w:rPr>
        <w:t>
      объектілерін салуға және реконструкциялауға;</w:t>
      </w:r>
      <w:r>
        <w:br/>
      </w:r>
      <w:r>
        <w:rPr>
          <w:rFonts w:ascii="Times New Roman"/>
          <w:b w:val="false"/>
          <w:i w:val="false"/>
          <w:color w:val="000000"/>
          <w:sz w:val="28"/>
        </w:rPr>
        <w:t>
      білім беру объектілерін салуға және реконструкциялауға;</w:t>
      </w:r>
      <w:r>
        <w:br/>
      </w:r>
      <w:r>
        <w:rPr>
          <w:rFonts w:ascii="Times New Roman"/>
          <w:b w:val="false"/>
          <w:i w:val="false"/>
          <w:color w:val="000000"/>
          <w:sz w:val="28"/>
        </w:rPr>
        <w:t>
      мемлекеттік коммуналдық тұрғын үй қорының тұрғын үй салуға және (немесе) сатып алуға;</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арналған нысаналы даму трансферттердің бөлінуі Жамбыл облысы әкімдігінің қаулысы негізінде айқындалады.</w:t>
      </w:r>
      <w:r>
        <w:br/>
      </w:r>
      <w:r>
        <w:rPr>
          <w:rFonts w:ascii="Times New Roman"/>
          <w:b w:val="false"/>
          <w:i w:val="false"/>
          <w:color w:val="000000"/>
          <w:sz w:val="28"/>
        </w:rPr>
        <w:t>
      Жұмыспен қамту 2020 бағдарламасының шеңберінде инженерлік-коммуникациялық инфрақұрылымды дамытуға.</w:t>
      </w:r>
    </w:p>
    <w:bookmarkEnd w:id="2"/>
    <w:bookmarkStart w:name="z8" w:id="3"/>
    <w:p>
      <w:pPr>
        <w:spacing w:after="0"/>
        <w:ind w:left="0"/>
        <w:jc w:val="both"/>
      </w:pPr>
      <w:r>
        <w:rPr>
          <w:rFonts w:ascii="Times New Roman"/>
          <w:b w:val="false"/>
          <w:i w:val="false"/>
          <w:color w:val="ff0000"/>
          <w:sz w:val="28"/>
        </w:rPr>
        <w:t xml:space="preserve">      Ескерту. 6-тармаққа толықтыру енгізілді - Жамбыл облыстық мәслихатының 2011.03.15 </w:t>
      </w:r>
      <w:r>
        <w:rPr>
          <w:rFonts w:ascii="Times New Roman"/>
          <w:b w:val="false"/>
          <w:i w:val="false"/>
          <w:color w:val="000000"/>
          <w:sz w:val="28"/>
        </w:rPr>
        <w:t>№ 32-4</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2011 жылға арналған облыстық бюджетте республикалық бюджеттің кредиттері есебінен тұрғын үй салуға және (немесе) сатып алуға сыйақының нөлдік ставкасы бойынша, ауылдық елді мекендердің әлеуметтік сала мамандарын әлеуметтік қолдау шараларын іске асыруға аудандар мен Тараз қаласының бюджеттерін кредиттеуге берілетін сомалар Жамбыл облысы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8. 2011 жылға арналған облыстық бюджетте аудандар мен Тараз қаласының бюджеттеріне облыстық бюджет қаржысы есебінен нысаналы ағымдағы және даму трансферттердің бөлінуі Жамбыл облысы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9. Облыстық жергілікті атқарушы органның резерві 108 789 мың теңге мөлшерінде бекітілсін.</w:t>
      </w:r>
    </w:p>
    <w:bookmarkEnd w:id="3"/>
    <w:bookmarkStart w:name="z11" w:id="4"/>
    <w:p>
      <w:pPr>
        <w:spacing w:after="0"/>
        <w:ind w:left="0"/>
        <w:jc w:val="both"/>
      </w:pPr>
      <w:r>
        <w:rPr>
          <w:rFonts w:ascii="Times New Roman"/>
          <w:b w:val="false"/>
          <w:i w:val="false"/>
          <w:color w:val="ff0000"/>
          <w:sz w:val="28"/>
        </w:rPr>
        <w:t xml:space="preserve">      Ескерту. 9-тармаққа өзгерту енгізілді - Жамбыл облыстық мәслихатының 2011.10.28 </w:t>
      </w:r>
      <w:r>
        <w:rPr>
          <w:rFonts w:ascii="Times New Roman"/>
          <w:b w:val="false"/>
          <w:i w:val="false"/>
          <w:color w:val="000000"/>
          <w:sz w:val="28"/>
        </w:rPr>
        <w:t>№ 40-2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2011 жылға арналған жергілікті бюджетті атқару процесінде секвестрлеуге жатпайтын жергілікті бюджеттік бағдарламалардың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11. Осы шешім Әділет органдарында мемлекеттік тіркеуден өткен күннен бастап күшіне енеді және 2011 жылдың 1 қаңтарынан қолданысқа енгізіледі.</w:t>
      </w:r>
    </w:p>
    <w:bookmarkEnd w:id="4"/>
    <w:p>
      <w:pPr>
        <w:spacing w:after="0"/>
        <w:ind w:left="0"/>
        <w:jc w:val="both"/>
      </w:pPr>
      <w:r>
        <w:rPr>
          <w:rFonts w:ascii="Times New Roman"/>
          <w:b w:val="false"/>
          <w:i/>
          <w:color w:val="000000"/>
          <w:sz w:val="28"/>
        </w:rPr>
        <w:t>      Облыстық мәслихат                          Облыстық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xml:space="preserve">      Ә. БЕГІМБЕТОВ                              Ә. ӘСІЛБЕКОВ </w:t>
      </w:r>
    </w:p>
    <w:bookmarkStart w:name="z13" w:id="5"/>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30-3 шешіміне 1-қосымша</w:t>
      </w:r>
    </w:p>
    <w:bookmarkEnd w:id="5"/>
    <w:p>
      <w:pPr>
        <w:spacing w:after="0"/>
        <w:ind w:left="0"/>
        <w:jc w:val="left"/>
      </w:pPr>
      <w:r>
        <w:rPr>
          <w:rFonts w:ascii="Times New Roman"/>
          <w:b/>
          <w:i w:val="false"/>
          <w:color w:val="000000"/>
        </w:rPr>
        <w:t xml:space="preserve"> 2011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Жамбыл облыстық мәслихатының 2011.12.14 </w:t>
      </w:r>
      <w:r>
        <w:rPr>
          <w:rFonts w:ascii="Times New Roman"/>
          <w:b w:val="false"/>
          <w:i w:val="false"/>
          <w:color w:val="ff0000"/>
          <w:sz w:val="28"/>
        </w:rPr>
        <w:t>№ 42-2</w:t>
      </w:r>
      <w:r>
        <w:rPr>
          <w:rFonts w:ascii="Times New Roman"/>
          <w:b w:val="false"/>
          <w:i w:val="false"/>
          <w:color w:val="ff0000"/>
          <w:sz w:val="28"/>
        </w:rPr>
        <w:t xml:space="preserve"> (2011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91"/>
        <w:gridCol w:w="543"/>
        <w:gridCol w:w="9250"/>
        <w:gridCol w:w="2497"/>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116 520 257</w:t>
            </w:r>
          </w:p>
        </w:tc>
      </w:tr>
      <w:tr>
        <w:trPr>
          <w:trHeight w:val="2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10 530 414</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5 379 333</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5 379 333</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4 232 897</w:t>
            </w:r>
          </w:p>
        </w:tc>
      </w:tr>
      <w:tr>
        <w:trPr>
          <w:trHeight w:val="2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4 232 897</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918 184</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918 184</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175 343</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28 734</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146 609</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146 609</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105 714 500</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205 782</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205 782</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105 508 718</w:t>
            </w:r>
          </w:p>
        </w:tc>
      </w:tr>
      <w:tr>
        <w:trPr>
          <w:trHeight w:val="1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105 508 718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91"/>
        <w:gridCol w:w="691"/>
        <w:gridCol w:w="8996"/>
        <w:gridCol w:w="247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117 653 149</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1 330 379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42 998</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841 767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608 012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128 033</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55 818</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74 081</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36 981</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37 100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278 721</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101 634</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56 963</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108 494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213 233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77 912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135 321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83 024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4 158 223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4 158 223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3 223 883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744 692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29 189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94 357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қауіпсіздікті қамтамасыз етуге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 санын ұстау, материалдық-техникалық жарақтандыру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16 666 329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1 772 784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1 374 079</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398 705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1 800 943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1 479 159</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321 784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1 974 622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1 196 559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512 489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143 474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281 671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281 671</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3 017 041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2 912 805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 және қайта жабдықтау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72 523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31 713</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62 805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62 805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110 834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110 834</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707 174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62 815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үшіноқу жабдығын сатып алу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613 235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3 124</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2 021 402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70 253</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40 814</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139 107</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133 532</w:t>
            </w:r>
          </w:p>
        </w:tc>
      </w:tr>
      <w:tr>
        <w:trPr>
          <w:trHeight w:val="1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облыстық бюджеттен бөлінетін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98 942</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26 716</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165 413</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157 783</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1 145 752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4 917 053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республикалық бюджеттен берілетін нысаналы даму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3 084 007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облыстық бюджеттен берілетін нысаналы даму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1 632 540</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200 506</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23 890 787</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208 047</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208 047</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602 879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242 878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191 942</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167 096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5 796 682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3 731 675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83 254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625 276</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143 101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85 036</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213 219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орталықтандырып сатып алу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903 334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8 619 673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7 902 925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716 748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1 219 150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1 187 019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32 131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2 156 283</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88 597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37 902</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39 165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62 787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1 867 047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33 720</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5 288 073</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5 288 073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2 089 563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1 178 101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540 191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353 916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92 243</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191 751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458 384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433 401</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24 983</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47 077</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47 077</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167 954</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167 954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237 172</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80 015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140 163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облыстық бюджеттен аудандардың (облыстық маңызы бар қалалардың) бюджеттеріне нысаналы ағымдағы трансферттері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9 810 028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1 857 329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облыстық бюджеттен берілетін нысаналы даму трансферттері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65 111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236 218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26 527</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4 758 393</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1 942 749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3 707</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инжернерлік- коммуникациялық инфрақурылында дамыту, орналастыру және (немесе) сатып алу дамытуға арналған нысаналы трансферттері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859 080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443 004</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649 670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766 005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3 163 739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348 450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2 000 988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814 301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4 514 760</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851 884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127 671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221 210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433 132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1 584 017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39 479</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1 522 928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1 048 975</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1 048 975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195 291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15 633</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174 213</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116 326</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116 326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340 123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340 123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100 567</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67 282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9 558</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9 558</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1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267 411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145 954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66 157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9 309 996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2 563 980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84 694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194 734</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491 146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332 770</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көпжылдық көшеттерін отырғызу және өсіруді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121 960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874 146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386 759</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48 492</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318 195</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318 195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4 010 735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495 559</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491 064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4 495</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198 451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59 520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133 933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233 239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233 239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63 038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1 050 758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283 694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761 861</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5 203</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128 963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 құрылыс бақылауы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24 903</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5 596</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104 060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18 976</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83 972</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6 293 263</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6 173 964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3 643 381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73 424</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2 457 159</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119 299</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100 741</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18 558</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1 940 231</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84 981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79 981</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131 280</w:t>
            </w:r>
          </w:p>
        </w:tc>
      </w:tr>
      <w:tr>
        <w:trPr>
          <w:trHeight w:val="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131 280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108 789</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108 789</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100 697</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100 697</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387 690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263 160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49 530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1 126 794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100 594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1 010 490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37 256 347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37 256 347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35 703 637</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1 114 590</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338 120</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75 494</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204 744</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204 744</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92"/>
        <w:gridCol w:w="692"/>
        <w:gridCol w:w="9039"/>
        <w:gridCol w:w="2518"/>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91"/>
        <w:gridCol w:w="691"/>
        <w:gridCol w:w="9060"/>
        <w:gridCol w:w="249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875 971</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875 971</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875 971</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875 971</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875 971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91"/>
        <w:gridCol w:w="691"/>
        <w:gridCol w:w="9123"/>
        <w:gridCol w:w="243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-2 084 357</w:t>
            </w:r>
          </w:p>
        </w:tc>
      </w:tr>
      <w:tr>
        <w:trPr>
          <w:trHeight w:val="5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2 084 357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686"/>
        <w:gridCol w:w="682"/>
        <w:gridCol w:w="9203"/>
        <w:gridCol w:w="2372"/>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2 008 863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67"/>
        <w:gridCol w:w="680"/>
        <w:gridCol w:w="8888"/>
        <w:gridCol w:w="236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bl>
    <w:bookmarkStart w:name="z14" w:id="6"/>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30-3 шешіміне 2-қосымша</w:t>
      </w:r>
    </w:p>
    <w:bookmarkEnd w:id="6"/>
    <w:p>
      <w:pPr>
        <w:spacing w:after="0"/>
        <w:ind w:left="0"/>
        <w:jc w:val="left"/>
      </w:pPr>
      <w:r>
        <w:rPr>
          <w:rFonts w:ascii="Times New Roman"/>
          <w:b/>
          <w:i w:val="false"/>
          <w:color w:val="000000"/>
        </w:rPr>
        <w:t xml:space="preserve"> 2012 жылға арналған облыстық бюджет</w:t>
      </w:r>
    </w:p>
    <w:p>
      <w:pPr>
        <w:spacing w:after="0"/>
        <w:ind w:left="0"/>
        <w:jc w:val="both"/>
      </w:pPr>
      <w:r>
        <w:rPr>
          <w:rFonts w:ascii="Times New Roman"/>
          <w:b w:val="false"/>
          <w:i w:val="false"/>
          <w:color w:val="ff0000"/>
          <w:sz w:val="28"/>
        </w:rPr>
        <w:t xml:space="preserve">      Ескерту. 2-қосымшаға өзгерту енгізілді - Жамбыл облыстық мәслихатының 2011.02.21 </w:t>
      </w:r>
      <w:r>
        <w:rPr>
          <w:rFonts w:ascii="Times New Roman"/>
          <w:b w:val="false"/>
          <w:i w:val="false"/>
          <w:color w:val="ff0000"/>
          <w:sz w:val="28"/>
        </w:rPr>
        <w:t>№ 31-2</w:t>
      </w:r>
      <w:r>
        <w:rPr>
          <w:rFonts w:ascii="Times New Roman"/>
          <w:b w:val="false"/>
          <w:i w:val="false"/>
          <w:color w:val="ff0000"/>
          <w:sz w:val="28"/>
        </w:rPr>
        <w:t xml:space="preserve"> (2011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629"/>
        <w:gridCol w:w="362"/>
        <w:gridCol w:w="9052"/>
        <w:gridCol w:w="2754"/>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112 624 658</w:t>
            </w:r>
          </w:p>
        </w:tc>
      </w:tr>
      <w:tr>
        <w:trPr>
          <w:trHeight w:val="24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9 044 837</w:t>
            </w:r>
          </w:p>
        </w:tc>
      </w:tr>
      <w:tr>
        <w:trPr>
          <w:trHeight w:val="25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4 645 361</w:t>
            </w:r>
          </w:p>
        </w:tc>
      </w:tr>
      <w:tr>
        <w:trPr>
          <w:trHeight w:val="22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4 645 361</w:t>
            </w:r>
          </w:p>
        </w:tc>
      </w:tr>
      <w:tr>
        <w:trPr>
          <w:trHeight w:val="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3 737 695</w:t>
            </w:r>
          </w:p>
        </w:tc>
      </w:tr>
      <w:tr>
        <w:trPr>
          <w:trHeight w:val="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3 737 695</w:t>
            </w:r>
          </w:p>
        </w:tc>
      </w:tr>
      <w:tr>
        <w:trPr>
          <w:trHeight w:val="54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661 781</w:t>
            </w:r>
          </w:p>
        </w:tc>
      </w:tr>
      <w:tr>
        <w:trPr>
          <w:trHeight w:val="54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661 781</w:t>
            </w:r>
          </w:p>
        </w:tc>
      </w:tr>
      <w:tr>
        <w:trPr>
          <w:trHeight w:val="25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55 125</w:t>
            </w:r>
          </w:p>
        </w:tc>
      </w:tr>
      <w:tr>
        <w:trPr>
          <w:trHeight w:val="22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53 550</w:t>
            </w:r>
          </w:p>
        </w:tc>
      </w:tr>
      <w:tr>
        <w:trPr>
          <w:trHeight w:val="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55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6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52 500</w:t>
            </w:r>
          </w:p>
        </w:tc>
      </w:tr>
      <w:tr>
        <w:trPr>
          <w:trHeight w:val="27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w:t>
            </w:r>
          </w:p>
        </w:tc>
      </w:tr>
      <w:tr>
        <w:trPr>
          <w:trHeight w:val="28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саласы кәсіпорындарынан түсетін түсімдерді есептемегенде</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w:t>
            </w:r>
          </w:p>
        </w:tc>
      </w:tr>
      <w:tr>
        <w:trPr>
          <w:trHeight w:val="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103 524 696</w:t>
            </w:r>
          </w:p>
        </w:tc>
      </w:tr>
      <w:tr>
        <w:trPr>
          <w:trHeight w:val="54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103 524 696</w:t>
            </w:r>
          </w:p>
        </w:tc>
      </w:tr>
      <w:tr>
        <w:trPr>
          <w:trHeight w:val="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103 524 696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91"/>
        <w:gridCol w:w="691"/>
        <w:gridCol w:w="8521"/>
        <w:gridCol w:w="271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111 706 724</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1 458 873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51 613</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1 146 503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517 454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512 534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116 515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172 940</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105 963</w:t>
            </w:r>
          </w:p>
        </w:tc>
      </w:tr>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60 644</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87 385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77 385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158 336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124 775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3 886 001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3 886 001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3 508 737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212 752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109 606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16 721 750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1 050 039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1 050 039</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1 702 755</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1 396 148</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306 607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2 129 892</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1 270 338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562 455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147 492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308 022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308 022</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2 875 014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2 875 014</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58 112</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58 112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115 979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115 979</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90 155</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90 155</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1 370 044</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64 995</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p>
        </w:tc>
      </w:tr>
      <w:tr>
        <w:trPr>
          <w:trHeight w:val="69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43 975</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135 983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135 097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облыстық бюджеттен бөлінетін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98 942</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6 192</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735 278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7 021 738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республикалық бюджеттен берілетін нысаналы даму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1 129 189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облыстық бюджеттен берілетін нысаналы даму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4 864 988</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1 027 561</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24 708 774</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232 460</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232 460</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314 233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145 019</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168 184</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6 361 389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4 123 582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112 299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448 017</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170 341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96 014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244 010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орталықтандырып сатып алу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1 152 624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10 132 444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9 312 885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819 559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1 346 669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1 307 537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1 177 558</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98 839</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40 555</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44 198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80 661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шығындар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892 344</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5 144 021</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5 144 021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2 277 330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1 083 258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426 058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383 474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89 527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184 199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733 143</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690 072</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43 071</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196 785</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196 785</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192 601</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192 601</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71 543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71 543</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6 539 616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2 974 845</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шаруашылығы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48 248</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771 437</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1 427 485</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584 217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2 353 771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1 964 751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389 020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3 906 551</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559 135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54 202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197 976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275 394</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1 515 562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38 019</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деңгейінде спорт жарыстарын өткізу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34 995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1 442 548</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935 000</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16 107</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163 902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98 066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98 066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277 080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277 080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99 621</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71 515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15 433</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15 433</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226 645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157 523</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69 122</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157 800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шаруашылығы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157 800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157 800</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5 385 889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1 220 844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83 311</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71 818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134 298</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32 104</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көпжылдық көшеттерін отырғызу және өсіруді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123 662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765 684</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344 198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344 198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514 500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509 690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207 072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64 994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142 078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546 378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546 378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101 812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 құрылыс бақылау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73 171</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20 247</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52 304</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3 650 500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3 630 533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1 696 045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1 934 488</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19 967</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1 092 063</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66 408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66 408</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745 655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93 022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41 661 429</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41 661 429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41 661 429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234 340</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894 590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512 400</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282 190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282 190</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282 190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3"/>
        <w:gridCol w:w="689"/>
        <w:gridCol w:w="8606"/>
        <w:gridCol w:w="2710"/>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660 250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660 250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660 250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2"/>
        <w:gridCol w:w="692"/>
        <w:gridCol w:w="8604"/>
        <w:gridCol w:w="271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817 934</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817 934</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817 934</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817 934</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817 934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2"/>
        <w:gridCol w:w="692"/>
        <w:gridCol w:w="8626"/>
        <w:gridCol w:w="26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-134 340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2"/>
        <w:gridCol w:w="689"/>
        <w:gridCol w:w="8628"/>
        <w:gridCol w:w="2689"/>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794 590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794 590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794 590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77"/>
        <w:gridCol w:w="688"/>
        <w:gridCol w:w="8297"/>
        <w:gridCol w:w="269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660 250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30-3 шешіміне 3-қосымша</w:t>
      </w:r>
    </w:p>
    <w:bookmarkEnd w:id="7"/>
    <w:p>
      <w:pPr>
        <w:spacing w:after="0"/>
        <w:ind w:left="0"/>
        <w:jc w:val="left"/>
      </w:pPr>
      <w:r>
        <w:rPr>
          <w:rFonts w:ascii="Times New Roman"/>
          <w:b/>
          <w:i w:val="false"/>
          <w:color w:val="000000"/>
        </w:rPr>
        <w:t xml:space="preserve"> 2013 жылға арналған облыстық бюджет</w:t>
      </w:r>
    </w:p>
    <w:p>
      <w:pPr>
        <w:spacing w:after="0"/>
        <w:ind w:left="0"/>
        <w:jc w:val="both"/>
      </w:pPr>
      <w:r>
        <w:rPr>
          <w:rFonts w:ascii="Times New Roman"/>
          <w:b w:val="false"/>
          <w:i w:val="false"/>
          <w:color w:val="ff0000"/>
          <w:sz w:val="28"/>
        </w:rPr>
        <w:t xml:space="preserve">      Ескерту. 3-қосымшаға өзгерту енгізілді - Жамбыл облыстық мәслихатының 2011.02.21 </w:t>
      </w:r>
      <w:r>
        <w:rPr>
          <w:rFonts w:ascii="Times New Roman"/>
          <w:b w:val="false"/>
          <w:i w:val="false"/>
          <w:color w:val="ff0000"/>
          <w:sz w:val="28"/>
        </w:rPr>
        <w:t>№ 31-2</w:t>
      </w:r>
      <w:r>
        <w:rPr>
          <w:rFonts w:ascii="Times New Roman"/>
          <w:b w:val="false"/>
          <w:i w:val="false"/>
          <w:color w:val="ff0000"/>
          <w:sz w:val="28"/>
        </w:rPr>
        <w:t>(2011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524"/>
        <w:gridCol w:w="375"/>
        <w:gridCol w:w="8559"/>
        <w:gridCol w:w="2877"/>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117 389 968</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9 458 804</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4 877 628</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4 877 628</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3 886 296</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3 886 296</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694 880</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694 880</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57 981</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56 227</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55 125</w:t>
            </w:r>
          </w:p>
        </w:tc>
      </w:tr>
      <w:tr>
        <w:trPr>
          <w:trHeight w:val="36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r>
      <w:tr>
        <w:trPr>
          <w:trHeight w:val="94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саласы кәсіпорындарынан түсетін түсімдерді есептемегенде</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107 873 183</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107 873 183</w:t>
            </w:r>
          </w:p>
        </w:tc>
      </w:tr>
      <w:tr>
        <w:trPr>
          <w:trHeight w:val="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107 873 183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91"/>
        <w:gridCol w:w="691"/>
        <w:gridCol w:w="8374"/>
        <w:gridCol w:w="2857"/>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116 846 102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1 472 890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53 283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1 163 462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542 193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529 318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91 951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177 637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110 168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61 132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78 508</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167 532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35 911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131 621</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3 860 525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3 860 525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3 551 059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104 399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16 414 822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1 138 690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1 138 690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1 757 109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1 434 715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322 394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2 249 224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1 398 172</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578 535</w:t>
            </w:r>
          </w:p>
        </w:tc>
      </w:tr>
      <w:tr>
        <w:trPr>
          <w:trHeight w:val="10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r>
      <w:tr>
        <w:trPr>
          <w:trHeight w:val="5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317 652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317 652</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2 912 081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2 912 081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59 091</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59 091</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121 221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121 221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91 777</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91 777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1 754 239</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66 331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p>
        </w:tc>
      </w:tr>
      <w:tr>
        <w:trPr>
          <w:trHeight w:val="9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46 443</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140 883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136 320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23 118</w:t>
            </w:r>
          </w:p>
        </w:tc>
      </w:tr>
      <w:tr>
        <w:trPr>
          <w:trHeight w:val="8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облыстық бюджеттен бөлінетін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98 942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6 292</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229 632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1 001 493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6 013 738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республикалық бюджеттен берілетін нысаналы даму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1 291 448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облыстық бюджеттен берілетін нысаналы даму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3 808 050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914 240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29 121 491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238 820</w:t>
            </w:r>
          </w:p>
        </w:tc>
      </w:tr>
      <w:tr>
        <w:trPr>
          <w:trHeight w:val="9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238 820</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324 793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149 914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173 777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6 667 838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4 247 064</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120 242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527 861</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182 655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102 735</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261 091</w:t>
            </w:r>
          </w:p>
        </w:tc>
      </w:tr>
      <w:tr>
        <w:trPr>
          <w:trHeight w:val="1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орталықтандырып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1 210 673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10 406 515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9 529 588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876 927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1 363 609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1 323 289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40 320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1 857 983</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101 202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44 988</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1 563 555</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8 261 933</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8 261 933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2 093 789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1 063 308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408 170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377 773</w:t>
            </w:r>
          </w:p>
        </w:tc>
      </w:tr>
      <w:tr>
        <w:trPr>
          <w:trHeight w:val="9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86 584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190 781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750 984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706 984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206 082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206 082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73 415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73 415</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7 771 729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2 461 000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6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785 396</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49 789</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625 112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4 525 333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930 453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3 594 880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4 381 631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512 848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56 375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142 787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281 454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1 619 793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38 822</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деңгейінде спорт жарыстарын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37 445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1 543 526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1 308 621</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1 308 621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184 097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167 686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296 476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296 476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102 795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74 167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16 513</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16 513</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239 485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166 430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73 055</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137 000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шаруашылығы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137 000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4 811 386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1 228 630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85 995</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76 845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134 298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32 104</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көпжылдық көшеттерін отырғызу және өсіруді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123 662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765 684</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368 292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368 292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2 415 000</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527 323</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522 177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218 750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66 727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152 023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106 137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 құрылыс бақылау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29 264</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76 873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20 615</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56 134</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2 776 243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2 754 878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1 302 947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1 451 931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1 107 336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748 457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95 639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42 623 591</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42 623 591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42 623 591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249 340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894 590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512 400</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282 190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282 190</w:t>
            </w:r>
          </w:p>
        </w:tc>
      </w:tr>
      <w:tr>
        <w:trPr>
          <w:trHeight w:val="4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282 190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92"/>
        <w:gridCol w:w="693"/>
        <w:gridCol w:w="8458"/>
        <w:gridCol w:w="2857"/>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645 250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645 250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645 250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2"/>
        <w:gridCol w:w="692"/>
        <w:gridCol w:w="8499"/>
        <w:gridCol w:w="281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жасалатын операциялар бойынша сальдо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443 866</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443 866</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443 866</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443 866</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443 866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2"/>
        <w:gridCol w:w="692"/>
        <w:gridCol w:w="8541"/>
        <w:gridCol w:w="277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-149 340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2"/>
        <w:gridCol w:w="689"/>
        <w:gridCol w:w="8565"/>
        <w:gridCol w:w="2752"/>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794 590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794 590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794 590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77"/>
        <w:gridCol w:w="688"/>
        <w:gridCol w:w="8276"/>
        <w:gridCol w:w="271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645 250</w:t>
            </w:r>
          </w:p>
        </w:tc>
      </w:tr>
    </w:tbl>
    <w:bookmarkStart w:name="z16" w:id="8"/>
    <w:p>
      <w:pPr>
        <w:spacing w:after="0"/>
        <w:ind w:left="0"/>
        <w:jc w:val="both"/>
      </w:pPr>
      <w:r>
        <w:rPr>
          <w:rFonts w:ascii="Times New Roman"/>
          <w:b w:val="false"/>
          <w:i w:val="false"/>
          <w:color w:val="000000"/>
          <w:sz w:val="28"/>
        </w:rPr>
        <w:t>
Жамбыл облыстық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30-3 шешіміне 4 – қосымша</w:t>
      </w:r>
    </w:p>
    <w:bookmarkEnd w:id="8"/>
    <w:p>
      <w:pPr>
        <w:spacing w:after="0"/>
        <w:ind w:left="0"/>
        <w:jc w:val="left"/>
      </w:pPr>
      <w:r>
        <w:rPr>
          <w:rFonts w:ascii="Times New Roman"/>
          <w:b/>
          <w:i w:val="false"/>
          <w:color w:val="000000"/>
        </w:rPr>
        <w:t xml:space="preserve"> 2011 жылға арналған жергілікті бюджеттерді орындалу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0"/>
      </w:tblGrid>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ұйымдарында дарынды балаларға жалпы білім беру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r>
      <w:tr>
        <w:trPr>
          <w:trHeight w:val="75" w:hRule="atLeast"/>
        </w:trPr>
        <w:tc>
          <w:tcPr>
            <w:tcW w:w="1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