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dc2f" w14:textId="5b3dc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мәслихатының 2010 жылғы 24 желтоқсандағы N 37-3 Шешімі. Жамбыл облысының Әділет департаментінде 2010 жылғы 30 желтоқсанда 1768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000000"/>
          <w:sz w:val="28"/>
        </w:rPr>
        <w:t>
</w:t>
      </w:r>
      <w:r>
        <w:rPr>
          <w:rFonts w:ascii="Times New Roman"/>
          <w:b w:val="false"/>
          <w:i w:val="false"/>
          <w:color w:val="ff0000"/>
          <w:sz w:val="28"/>
        </w:rPr>
        <w:t xml:space="preserve">      РҚАО ескертпесі. </w:t>
      </w:r>
      <w:r>
        <w:br/>
      </w:r>
      <w:r>
        <w:rPr>
          <w:rFonts w:ascii="Times New Roman"/>
          <w:b w:val="false"/>
          <w:i w:val="false"/>
          <w:color w:val="000000"/>
          <w:sz w:val="28"/>
        </w:rPr>
        <w:t>
</w:t>
      </w:r>
      <w:r>
        <w:rPr>
          <w:rFonts w:ascii="Times New Roman"/>
          <w:b w:val="false"/>
          <w:i w:val="false"/>
          <w:color w:val="ff0000"/>
          <w:sz w:val="28"/>
        </w:rPr>
        <w:t xml:space="preserve">      Мәтінде авторлық орфография және пунктуация сақталған. </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1, 2, 3 - қосымшаларға сәйкес, оның ішінде 2011 жылға мынадай көлемдерде бекітілсін:</w:t>
      </w:r>
      <w:r>
        <w:br/>
      </w:r>
      <w:r>
        <w:rPr>
          <w:rFonts w:ascii="Times New Roman"/>
          <w:b w:val="false"/>
          <w:i w:val="false"/>
          <w:color w:val="000000"/>
          <w:sz w:val="28"/>
        </w:rPr>
        <w:t>
      1) кірістер – 5 959 626 мың теңге:</w:t>
      </w:r>
      <w:r>
        <w:br/>
      </w:r>
      <w:r>
        <w:rPr>
          <w:rFonts w:ascii="Times New Roman"/>
          <w:b w:val="false"/>
          <w:i w:val="false"/>
          <w:color w:val="000000"/>
          <w:sz w:val="28"/>
        </w:rPr>
        <w:t>
      салықтық түсімдер – 827 844 мың теңге;</w:t>
      </w:r>
      <w:r>
        <w:br/>
      </w:r>
      <w:r>
        <w:rPr>
          <w:rFonts w:ascii="Times New Roman"/>
          <w:b w:val="false"/>
          <w:i w:val="false"/>
          <w:color w:val="000000"/>
          <w:sz w:val="28"/>
        </w:rPr>
        <w:t>
      салықтық емес түсімдер – 19 725 мың теңге;</w:t>
      </w:r>
      <w:r>
        <w:br/>
      </w:r>
      <w:r>
        <w:rPr>
          <w:rFonts w:ascii="Times New Roman"/>
          <w:b w:val="false"/>
          <w:i w:val="false"/>
          <w:color w:val="000000"/>
          <w:sz w:val="28"/>
        </w:rPr>
        <w:t>
      негізгі капиталды сатудан түсетін түсімдер – 6 155 мың теңге;</w:t>
      </w:r>
      <w:r>
        <w:br/>
      </w:r>
      <w:r>
        <w:rPr>
          <w:rFonts w:ascii="Times New Roman"/>
          <w:b w:val="false"/>
          <w:i w:val="false"/>
          <w:color w:val="000000"/>
          <w:sz w:val="28"/>
        </w:rPr>
        <w:t>
      трансферттердің түсімдері – 5 105 902 мың теңге;</w:t>
      </w:r>
      <w:r>
        <w:br/>
      </w:r>
      <w:r>
        <w:rPr>
          <w:rFonts w:ascii="Times New Roman"/>
          <w:b w:val="false"/>
          <w:i w:val="false"/>
          <w:color w:val="000000"/>
          <w:sz w:val="28"/>
        </w:rPr>
        <w:t>
      2) шығындар – 5 962 646 мың теңге;</w:t>
      </w:r>
      <w:r>
        <w:br/>
      </w:r>
      <w:r>
        <w:rPr>
          <w:rFonts w:ascii="Times New Roman"/>
          <w:b w:val="false"/>
          <w:i w:val="false"/>
          <w:color w:val="000000"/>
          <w:sz w:val="28"/>
        </w:rPr>
        <w:t>
      3) таза бюджеттік кредиттеу – 5 900 мың теңге:</w:t>
      </w:r>
      <w:r>
        <w:br/>
      </w:r>
      <w:r>
        <w:rPr>
          <w:rFonts w:ascii="Times New Roman"/>
          <w:b w:val="false"/>
          <w:i w:val="false"/>
          <w:color w:val="000000"/>
          <w:sz w:val="28"/>
        </w:rPr>
        <w:t>
      бюджеттік кредиттер – 16 023 мың теңге;</w:t>
      </w:r>
      <w:r>
        <w:br/>
      </w:r>
      <w:r>
        <w:rPr>
          <w:rFonts w:ascii="Times New Roman"/>
          <w:b w:val="false"/>
          <w:i w:val="false"/>
          <w:color w:val="000000"/>
          <w:sz w:val="28"/>
        </w:rPr>
        <w:t>
      бюджеттік кредиттерді өтеу – 10 123 мың теңге;</w:t>
      </w:r>
      <w:r>
        <w:br/>
      </w:r>
      <w:r>
        <w:rPr>
          <w:rFonts w:ascii="Times New Roman"/>
          <w:b w:val="false"/>
          <w:i w:val="false"/>
          <w:color w:val="000000"/>
          <w:sz w:val="28"/>
        </w:rPr>
        <w:t>
      4) қаржы активтерімен жасалатын операциялар бойынша сальдо – 24 957 мың теңге:</w:t>
      </w:r>
      <w:r>
        <w:br/>
      </w:r>
      <w:r>
        <w:rPr>
          <w:rFonts w:ascii="Times New Roman"/>
          <w:b w:val="false"/>
          <w:i w:val="false"/>
          <w:color w:val="000000"/>
          <w:sz w:val="28"/>
        </w:rPr>
        <w:t>
      қаржы активтерін сатып алу – 24 957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 тапшылығы (профициті) – -33 877 мың теңге;</w:t>
      </w:r>
      <w:r>
        <w:br/>
      </w:r>
      <w:r>
        <w:rPr>
          <w:rFonts w:ascii="Times New Roman"/>
          <w:b w:val="false"/>
          <w:i w:val="false"/>
          <w:color w:val="000000"/>
          <w:sz w:val="28"/>
        </w:rPr>
        <w:t>
      6) бюджет тапшылығын қаржыландыру (профицитін пайдалану) – 33 877 мың теңге:</w:t>
      </w:r>
      <w:r>
        <w:br/>
      </w:r>
      <w:r>
        <w:rPr>
          <w:rFonts w:ascii="Times New Roman"/>
          <w:b w:val="false"/>
          <w:i w:val="false"/>
          <w:color w:val="000000"/>
          <w:sz w:val="28"/>
        </w:rPr>
        <w:t>
      қарыздар түсімі – 16 023 мың теңге;</w:t>
      </w:r>
      <w:r>
        <w:br/>
      </w:r>
      <w:r>
        <w:rPr>
          <w:rFonts w:ascii="Times New Roman"/>
          <w:b w:val="false"/>
          <w:i w:val="false"/>
          <w:color w:val="000000"/>
          <w:sz w:val="28"/>
        </w:rPr>
        <w:t>
      қарыздарды өтеу – 594 мың теңге;</w:t>
      </w:r>
      <w:r>
        <w:br/>
      </w:r>
      <w:r>
        <w:rPr>
          <w:rFonts w:ascii="Times New Roman"/>
          <w:b w:val="false"/>
          <w:i w:val="false"/>
          <w:color w:val="000000"/>
          <w:sz w:val="28"/>
        </w:rPr>
        <w:t>
      бюджет қаражатының пайдаланылатын қалдықтары – 18 448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Жамбыл аудандық мәслихатының 2011.03.29 </w:t>
      </w:r>
      <w:r>
        <w:rPr>
          <w:rFonts w:ascii="Times New Roman"/>
          <w:b w:val="false"/>
          <w:i w:val="false"/>
          <w:color w:val="000000"/>
          <w:sz w:val="28"/>
        </w:rPr>
        <w:t>№ 39-4</w:t>
      </w:r>
      <w:r>
        <w:rPr>
          <w:rFonts w:ascii="Times New Roman"/>
          <w:b w:val="false"/>
          <w:i w:val="false"/>
          <w:color w:val="ff0000"/>
          <w:sz w:val="28"/>
        </w:rPr>
        <w:t xml:space="preserve">; 2011.04.26 </w:t>
      </w:r>
      <w:r>
        <w:rPr>
          <w:rFonts w:ascii="Times New Roman"/>
          <w:b w:val="false"/>
          <w:i w:val="false"/>
          <w:color w:val="000000"/>
          <w:sz w:val="28"/>
        </w:rPr>
        <w:t>№ 40-2</w:t>
      </w:r>
      <w:r>
        <w:rPr>
          <w:rFonts w:ascii="Times New Roman"/>
          <w:b w:val="false"/>
          <w:i w:val="false"/>
          <w:color w:val="ff0000"/>
          <w:sz w:val="28"/>
        </w:rPr>
        <w:t xml:space="preserve">; 2011.09.05 </w:t>
      </w:r>
      <w:r>
        <w:rPr>
          <w:rFonts w:ascii="Times New Roman"/>
          <w:b w:val="false"/>
          <w:i w:val="false"/>
          <w:color w:val="000000"/>
          <w:sz w:val="28"/>
        </w:rPr>
        <w:t>№ 44-2</w:t>
      </w:r>
      <w:r>
        <w:rPr>
          <w:rFonts w:ascii="Times New Roman"/>
          <w:b w:val="false"/>
          <w:i w:val="false"/>
          <w:color w:val="ff0000"/>
          <w:sz w:val="28"/>
        </w:rPr>
        <w:t xml:space="preserve">; 2011.11.04 </w:t>
      </w:r>
      <w:r>
        <w:rPr>
          <w:rFonts w:ascii="Times New Roman"/>
          <w:b w:val="false"/>
          <w:i w:val="false"/>
          <w:color w:val="000000"/>
          <w:sz w:val="28"/>
        </w:rPr>
        <w:t>№ 46-2</w:t>
      </w:r>
      <w:r>
        <w:rPr>
          <w:rFonts w:ascii="Times New Roman"/>
          <w:b w:val="false"/>
          <w:i w:val="false"/>
          <w:color w:val="ff0000"/>
          <w:sz w:val="28"/>
        </w:rPr>
        <w:t xml:space="preserve"> (2011 жылдың 1 қаңтарынан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2011 жылы облыстық бюджеттен аудандық бюджетке берілетін субвенция мөлшері 3 114 102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18-бабына сәйкес 2011-2013 жылдары аудандық бюджеттен қаржыландырылатын ауылдық елді мекендерде жұмыс істейтін мемлекеттік әлеуметтік қамсыздандыру, білім беру, мәдениет және спорт мекемелері мен ұйымдарының мамандарына қала жағдайында осы қызмет түрлерімен айналасатын мамандардың ставкаларымен салыстырғанда айлықтары мен тарифтік ставкаларының 25 пайызы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2011 жылға арналған аудандық бюджетте республикалық бюджет қаржысы есебінен мынадай мөлшерде нысаналы даму трансферттері көзделгені ескерілсін:</w:t>
      </w:r>
      <w:r>
        <w:br/>
      </w:r>
      <w:r>
        <w:rPr>
          <w:rFonts w:ascii="Times New Roman"/>
          <w:b w:val="false"/>
          <w:i w:val="false"/>
          <w:color w:val="000000"/>
          <w:sz w:val="28"/>
        </w:rPr>
        <w:t>
      Пионер ауылының су құбыры жүйесі мен су қабылдау ғимараттарына 27 000 мың теңге;</w:t>
      </w:r>
      <w:r>
        <w:br/>
      </w:r>
      <w:r>
        <w:rPr>
          <w:rFonts w:ascii="Times New Roman"/>
          <w:b w:val="false"/>
          <w:i w:val="false"/>
          <w:color w:val="000000"/>
          <w:sz w:val="28"/>
        </w:rPr>
        <w:t>
      Шайдана ауылының су құбыры жүйесі мен су қабылдау ғимараттарына 23 793 мың теңге;</w:t>
      </w:r>
      <w:r>
        <w:br/>
      </w:r>
      <w:r>
        <w:rPr>
          <w:rFonts w:ascii="Times New Roman"/>
          <w:b w:val="false"/>
          <w:i w:val="false"/>
          <w:color w:val="000000"/>
          <w:sz w:val="28"/>
        </w:rPr>
        <w:t>
      Бесжылдық ауылын ауыз сумен жабдықтауға 85 400 мың теңге;</w:t>
      </w:r>
      <w:r>
        <w:br/>
      </w:r>
      <w:r>
        <w:rPr>
          <w:rFonts w:ascii="Times New Roman"/>
          <w:b w:val="false"/>
          <w:i w:val="false"/>
          <w:color w:val="000000"/>
          <w:sz w:val="28"/>
        </w:rPr>
        <w:t>
      Аса, Рахат, Құмтиын ауылдарын ауыз сумен жабдықтауға 675 000 мың теңге;</w:t>
      </w:r>
      <w:r>
        <w:br/>
      </w:r>
      <w:r>
        <w:rPr>
          <w:rFonts w:ascii="Times New Roman"/>
          <w:b w:val="false"/>
          <w:i w:val="false"/>
          <w:color w:val="000000"/>
          <w:sz w:val="28"/>
        </w:rPr>
        <w:t>
      Гродеково ауылындағы "Ауыз сумен жабдықтау жүйесін жаңғырту" жобасының жобалық-сметалық құжаттарын әзірлеуге 9 000 мың теңге.</w:t>
      </w:r>
      <w:r>
        <w:br/>
      </w:r>
      <w:r>
        <w:rPr>
          <w:rFonts w:ascii="Times New Roman"/>
          <w:b w:val="false"/>
          <w:i w:val="false"/>
          <w:color w:val="000000"/>
          <w:sz w:val="28"/>
        </w:rPr>
        <w:t>
      Пригородный (Қаламаңы) аулын сумен қамтамасыз ету жүйелерін қайта құру жобасының жобалық-сметалық құжатын өңдеуге 10 500 мың теңге;</w:t>
      </w:r>
      <w:r>
        <w:br/>
      </w:r>
      <w:r>
        <w:rPr>
          <w:rFonts w:ascii="Times New Roman"/>
          <w:b w:val="false"/>
          <w:i w:val="false"/>
          <w:color w:val="000000"/>
          <w:sz w:val="28"/>
        </w:rPr>
        <w:t>
      Айшабибі ауылын сумен қамтамасыз ету жүйесін қайта құру жүйесінің жобалық-сметалық құжатын қайта құруға 10 200 мың теңге;</w:t>
      </w:r>
      <w:r>
        <w:br/>
      </w:r>
      <w:r>
        <w:rPr>
          <w:rFonts w:ascii="Times New Roman"/>
          <w:b w:val="false"/>
          <w:i w:val="false"/>
          <w:color w:val="000000"/>
          <w:sz w:val="28"/>
        </w:rPr>
        <w:t>
      "Жұмыспен қамту-2020" бағдарламасы шеңберінде инженерлік-коммуникациялық инфрақұрылымды дамытуға 2 000 мың теңге.</w:t>
      </w:r>
      <w:r>
        <w:br/>
      </w:r>
      <w:r>
        <w:rPr>
          <w:rFonts w:ascii="Times New Roman"/>
          <w:b w:val="false"/>
          <w:i w:val="false"/>
          <w:color w:val="000000"/>
          <w:sz w:val="28"/>
        </w:rPr>
        <w:t>
      "Аса ауылындағы 600 орындық мектеп құрылысына 100 000 мың теңге".</w:t>
      </w:r>
      <w:r>
        <w:br/>
      </w:r>
      <w:r>
        <w:rPr>
          <w:rFonts w:ascii="Times New Roman"/>
          <w:b w:val="false"/>
          <w:i w:val="false"/>
          <w:color w:val="000000"/>
          <w:sz w:val="28"/>
        </w:rPr>
        <w:t>
</w:t>
      </w:r>
      <w:r>
        <w:rPr>
          <w:rFonts w:ascii="Times New Roman"/>
          <w:b w:val="false"/>
          <w:i w:val="false"/>
          <w:color w:val="ff0000"/>
          <w:sz w:val="28"/>
        </w:rPr>
        <w:t xml:space="preserve">      Ескерту. 4-тармаққа толықтыру және өзгерту енгізілді - Жамбыл аудандық мәслихатының 2011.03.29 </w:t>
      </w:r>
      <w:r>
        <w:rPr>
          <w:rFonts w:ascii="Times New Roman"/>
          <w:b w:val="false"/>
          <w:i w:val="false"/>
          <w:color w:val="000000"/>
          <w:sz w:val="28"/>
        </w:rPr>
        <w:t>№ 39-4</w:t>
      </w:r>
      <w:r>
        <w:rPr>
          <w:rFonts w:ascii="Times New Roman"/>
          <w:b w:val="false"/>
          <w:i w:val="false"/>
          <w:color w:val="ff0000"/>
          <w:sz w:val="28"/>
        </w:rPr>
        <w:t xml:space="preserve">; 2011.11.04 </w:t>
      </w:r>
      <w:r>
        <w:rPr>
          <w:rFonts w:ascii="Times New Roman"/>
          <w:b w:val="false"/>
          <w:i w:val="false"/>
          <w:color w:val="000000"/>
          <w:sz w:val="28"/>
        </w:rPr>
        <w:t>№ 46-2</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2011 жылға арналған аудандық бюджетте облыстық бюджет қаржысы есебінен мынадай мөлшерде нысаналы даму трансферттері көзделгені ескерілсін:</w:t>
      </w:r>
      <w:r>
        <w:br/>
      </w:r>
      <w:r>
        <w:rPr>
          <w:rFonts w:ascii="Times New Roman"/>
          <w:b w:val="false"/>
          <w:i w:val="false"/>
          <w:color w:val="000000"/>
          <w:sz w:val="28"/>
        </w:rPr>
        <w:t>
      - 180 орындық Көлтоған орта мектебін су бөгетімен қоса салуға 258 780 мың теңге;</w:t>
      </w:r>
      <w:r>
        <w:br/>
      </w:r>
      <w:r>
        <w:rPr>
          <w:rFonts w:ascii="Times New Roman"/>
          <w:b w:val="false"/>
          <w:i w:val="false"/>
          <w:color w:val="000000"/>
          <w:sz w:val="28"/>
        </w:rPr>
        <w:t>
      - Жасөркен ауылында 300 орындық мектеп салу үшін жобалық-сметалық құжаттарын әзірлеуге 11 760 теңге;</w:t>
      </w:r>
      <w:r>
        <w:br/>
      </w:r>
      <w:r>
        <w:rPr>
          <w:rFonts w:ascii="Times New Roman"/>
          <w:b w:val="false"/>
          <w:i w:val="false"/>
          <w:color w:val="000000"/>
          <w:sz w:val="28"/>
        </w:rPr>
        <w:t xml:space="preserve">
      - Қаратау бөлімшесінде 120 орындық мектеп құрылысы мен жобалық-сметалық құжаттарын "беркітуге" 7 488 мың теңге; </w:t>
      </w:r>
      <w:r>
        <w:br/>
      </w:r>
      <w:r>
        <w:rPr>
          <w:rFonts w:ascii="Times New Roman"/>
          <w:b w:val="false"/>
          <w:i w:val="false"/>
          <w:color w:val="000000"/>
          <w:sz w:val="28"/>
        </w:rPr>
        <w:t>
      Аса ауылының орталығындағы кәріз сулары коллекторын жаңғыртуға 154 165 мың теңге;</w:t>
      </w:r>
      <w:r>
        <w:br/>
      </w:r>
      <w:r>
        <w:rPr>
          <w:rFonts w:ascii="Times New Roman"/>
          <w:b w:val="false"/>
          <w:i w:val="false"/>
          <w:color w:val="000000"/>
          <w:sz w:val="28"/>
        </w:rPr>
        <w:t>
      Көлік инфрақұрылымын дамытуға 51 983 мың теңге.</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Жамбыл аудандық мәслихатының 2011.09.05 </w:t>
      </w:r>
      <w:r>
        <w:rPr>
          <w:rFonts w:ascii="Times New Roman"/>
          <w:b w:val="false"/>
          <w:i w:val="false"/>
          <w:color w:val="000000"/>
          <w:sz w:val="28"/>
        </w:rPr>
        <w:t>№ 44-2</w:t>
      </w:r>
      <w:r>
        <w:rPr>
          <w:rFonts w:ascii="Times New Roman"/>
          <w:b w:val="false"/>
          <w:i w:val="false"/>
          <w:color w:val="ff0000"/>
          <w:sz w:val="28"/>
        </w:rPr>
        <w:t xml:space="preserve">; 2011.11.04 </w:t>
      </w:r>
      <w:r>
        <w:rPr>
          <w:rFonts w:ascii="Times New Roman"/>
          <w:b w:val="false"/>
          <w:i w:val="false"/>
          <w:color w:val="000000"/>
          <w:sz w:val="28"/>
        </w:rPr>
        <w:t>№ 46-2</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Осы трансферттің 93 433 мың теңгесі жоғарыда аталып өткен, яғни республикалық бюджеттен сумен жабдықтау жүйесін дамытуға бөлінген 747 603 мың теңге нысаналы даму трансферттерді бірлесіп қаржыландыру жүргізу үшін қарастырылып отырғандығы ескерілсін.</w:t>
      </w:r>
      <w:r>
        <w:br/>
      </w:r>
      <w:r>
        <w:rPr>
          <w:rFonts w:ascii="Times New Roman"/>
          <w:b w:val="false"/>
          <w:i w:val="false"/>
          <w:color w:val="000000"/>
          <w:sz w:val="28"/>
        </w:rPr>
        <w:t>
      "6-1. Облыстық бюджеттен бөлінген 11 111 мың теңге нысаналы даму трансферттері, республикалық бюджеттен Аса ауылындағы 600 орындық мектеп құрылысына бөлінген 100 000 мың теңге нысаналы трансферттерді қоса қаржыландыруға бөлінгендігі ескерілсін".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және толықтыру енгізілді - Жамбыл аудандық мәслихатының 2011.03.29 </w:t>
      </w:r>
      <w:r>
        <w:rPr>
          <w:rFonts w:ascii="Times New Roman"/>
          <w:b w:val="false"/>
          <w:i w:val="false"/>
          <w:color w:val="000000"/>
          <w:sz w:val="28"/>
        </w:rPr>
        <w:t>№ 39-4</w:t>
      </w:r>
      <w:r>
        <w:rPr>
          <w:rFonts w:ascii="Times New Roman"/>
          <w:b w:val="false"/>
          <w:i w:val="false"/>
          <w:color w:val="ff0000"/>
          <w:sz w:val="28"/>
        </w:rPr>
        <w:t xml:space="preserve">; 2011.11.04 </w:t>
      </w:r>
      <w:r>
        <w:rPr>
          <w:rFonts w:ascii="Times New Roman"/>
          <w:b w:val="false"/>
          <w:i w:val="false"/>
          <w:color w:val="000000"/>
          <w:sz w:val="28"/>
        </w:rPr>
        <w:t>№ 46-2</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2011 жылға арналған аудандық бюджетте республикалық бюджет қаржысы есебінен ауылдық елді мекендердің әлеуметтік сала мамандарын қолдау шараларын іске асыру үшін – 3 082 мың теңге сомасында нысаналы ағымды трансферттер және – 16 023 мың теңге кредиттер көзделген.</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Жамбыл аудандық мәслихатының 2011.09.05 </w:t>
      </w:r>
      <w:r>
        <w:rPr>
          <w:rFonts w:ascii="Times New Roman"/>
          <w:b w:val="false"/>
          <w:i w:val="false"/>
          <w:color w:val="000000"/>
          <w:sz w:val="28"/>
        </w:rPr>
        <w:t>№ 44-2</w:t>
      </w:r>
      <w:r>
        <w:rPr>
          <w:rFonts w:ascii="Times New Roman"/>
          <w:b w:val="false"/>
          <w:i w:val="false"/>
          <w:color w:val="ff0000"/>
          <w:sz w:val="28"/>
        </w:rPr>
        <w:t xml:space="preserve">; 2011.11.04 </w:t>
      </w:r>
      <w:r>
        <w:rPr>
          <w:rFonts w:ascii="Times New Roman"/>
          <w:b w:val="false"/>
          <w:i w:val="false"/>
          <w:color w:val="000000"/>
          <w:sz w:val="28"/>
        </w:rPr>
        <w:t>№ 46-2</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2011 жылға арналған аудандық бюджетте республикалық бюджет қаржысы есебінен Қазақстан Республикасында білім беруді дамытудың мемлекеттік бағдарламасын іске асыруға – 42 882 мың теңге сомасында нысаналы ағымдағы трансферттер көзделгені ескерілсін, 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8 140 мың теңге;</w:t>
      </w:r>
      <w:r>
        <w:br/>
      </w:r>
      <w:r>
        <w:rPr>
          <w:rFonts w:ascii="Times New Roman"/>
          <w:b w:val="false"/>
          <w:i w:val="false"/>
          <w:color w:val="000000"/>
          <w:sz w:val="28"/>
        </w:rPr>
        <w:t>
      бастапқы, негізгі орта және жалпы орта білім беретін мемлекеттік мекемелерде лингафондық және мультимедиялық кабинеттер ашуға – 15 942 мың теңге;</w:t>
      </w:r>
      <w:r>
        <w:br/>
      </w:r>
      <w:r>
        <w:rPr>
          <w:rFonts w:ascii="Times New Roman"/>
          <w:b w:val="false"/>
          <w:i w:val="false"/>
          <w:color w:val="000000"/>
          <w:sz w:val="28"/>
        </w:rPr>
        <w:t>
      үйде оқитын мүгедек балаларды жабдықтармен, бағдарламалық қамтыммен қамтамасыз етуге – 18 800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Жамбыл аудандық мәслихатының 2011.04.26 </w:t>
      </w:r>
      <w:r>
        <w:rPr>
          <w:rFonts w:ascii="Times New Roman"/>
          <w:b w:val="false"/>
          <w:i w:val="false"/>
          <w:color w:val="000000"/>
          <w:sz w:val="28"/>
        </w:rPr>
        <w:t>№ 40-2</w:t>
      </w:r>
      <w:r>
        <w:rPr>
          <w:rFonts w:ascii="Times New Roman"/>
          <w:b w:val="false"/>
          <w:i w:val="false"/>
          <w:color w:val="ff0000"/>
          <w:sz w:val="28"/>
        </w:rPr>
        <w:t xml:space="preserve">; 2011.11.04 </w:t>
      </w:r>
      <w:r>
        <w:rPr>
          <w:rFonts w:ascii="Times New Roman"/>
          <w:b w:val="false"/>
          <w:i w:val="false"/>
          <w:color w:val="000000"/>
          <w:sz w:val="28"/>
        </w:rPr>
        <w:t>№ 46-2</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2011 жылға арналған аудандық бюджетте мектепке дейінгі білім беру ұйымдарында мемлекеттік білім беру тапсырысын іске асыруға республикалық бюджет есебінен 168 523 мың теңге нысаналы ағымдағы трансферттер көзделгені ескерілсін.</w:t>
      </w:r>
      <w:r>
        <w:br/>
      </w:r>
      <w:r>
        <w:rPr>
          <w:rFonts w:ascii="Times New Roman"/>
          <w:b w:val="false"/>
          <w:i w:val="false"/>
          <w:color w:val="000000"/>
          <w:sz w:val="28"/>
        </w:rPr>
        <w:t>
      9-1. 2011 жылға арналған аудандық бюджетке республикалық бюджет қаржысы есебінен мектеп мұғалімдеріне және мектепке дейінгі білім беру ұйымдары тәрбиешілеріне біліктілік санаты үшін қосымша ақының мөлшерін арттыруға – 34 156 мың теңге нысаналы ағымдағы трансферттер көзделген.</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Жамбыл аудандық мәслихатының 2011.03.29 </w:t>
      </w:r>
      <w:r>
        <w:rPr>
          <w:rFonts w:ascii="Times New Roman"/>
          <w:b w:val="false"/>
          <w:i w:val="false"/>
          <w:color w:val="000000"/>
          <w:sz w:val="28"/>
        </w:rPr>
        <w:t>№ 39-4</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2011 жылға арналған аудандық бюджетте эпизоотияға қарсы іс-шараларды жүргізуге республикалық бюджет есебінен – 61 064 мың теңге нысаналы ағымдағы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Жамбыл аудандық мәслихатының 2011.03.29 </w:t>
      </w:r>
      <w:r>
        <w:rPr>
          <w:rFonts w:ascii="Times New Roman"/>
          <w:b w:val="false"/>
          <w:i w:val="false"/>
          <w:color w:val="000000"/>
          <w:sz w:val="28"/>
        </w:rPr>
        <w:t>№ 39-4</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10-1 тармақ алынып тасталды - Жамбыл аудандық мәслихатының 2011.04.26 </w:t>
      </w:r>
      <w:r>
        <w:rPr>
          <w:rFonts w:ascii="Times New Roman"/>
          <w:b w:val="false"/>
          <w:i w:val="false"/>
          <w:color w:val="000000"/>
          <w:sz w:val="28"/>
        </w:rPr>
        <w:t>№ 40-2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11. 2011 жылға арналған аудандық бюджетте республикалық бюджет қаражаты есебінен өңірлерде "Бизнестің жол картасы-2020" бағдарламасы шеңберінде жастар практикасын ұйымдастыруға 4 680 мың теңге трансферт көзделгені ескерілсін.</w:t>
      </w:r>
      <w:r>
        <w:br/>
      </w:r>
      <w:r>
        <w:rPr>
          <w:rFonts w:ascii="Times New Roman"/>
          <w:b w:val="false"/>
          <w:i w:val="false"/>
          <w:color w:val="000000"/>
          <w:sz w:val="28"/>
        </w:rPr>
        <w:t>
      11-1. 2011 жылға арналған аудандық бюджетке республикалық бюджет есебінен "Жұмыспен қамту-2020" бағдарламасы шеңберінде іс-шараларды іске асыруға, оның ішінде жұмыспен қамту орталықтарын құруға 11 539 мың теңге нысаналы ағымды трансферттердің көзделген.</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Жамбыл аудандық мәслихатының 2011.03.29 </w:t>
      </w:r>
      <w:r>
        <w:rPr>
          <w:rFonts w:ascii="Times New Roman"/>
          <w:b w:val="false"/>
          <w:i w:val="false"/>
          <w:color w:val="000000"/>
          <w:sz w:val="28"/>
        </w:rPr>
        <w:t>№ 39-4</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 2011 жылға арналған аудандық бюджетте облыстық бюджет қаржысы есебінен – 113 894 мың теңге сомасында нысаналы ағымдағы трансферттер көзделгені ескерілсін:</w:t>
      </w:r>
      <w:r>
        <w:br/>
      </w:r>
      <w:r>
        <w:rPr>
          <w:rFonts w:ascii="Times New Roman"/>
          <w:b w:val="false"/>
          <w:i w:val="false"/>
          <w:color w:val="000000"/>
          <w:sz w:val="28"/>
        </w:rPr>
        <w:t>
      білім беру объектілерін күрделі жөндеуге - 10 362 мың теңге;</w:t>
      </w:r>
      <w:r>
        <w:br/>
      </w:r>
      <w:r>
        <w:rPr>
          <w:rFonts w:ascii="Times New Roman"/>
          <w:b w:val="false"/>
          <w:i w:val="false"/>
          <w:color w:val="000000"/>
          <w:sz w:val="28"/>
        </w:rPr>
        <w:t>
      білім беру мекемелерінің "Өзін-өзі тану" пәні бойынша оқулықпен және оқу-әдістемелік кешендерімен қамтамасыз етуге 8 432 мың теңге;</w:t>
      </w:r>
      <w:r>
        <w:br/>
      </w:r>
      <w:r>
        <w:rPr>
          <w:rFonts w:ascii="Times New Roman"/>
          <w:b w:val="false"/>
          <w:i w:val="false"/>
          <w:color w:val="000000"/>
          <w:sz w:val="28"/>
        </w:rPr>
        <w:t>
      ауылдық жалпы орта білім беру мектептерінің түлектерін медициналық жоғары оқу орындарында оқыту үшін грант беруге 2 312 мың теңге;</w:t>
      </w:r>
      <w:r>
        <w:br/>
      </w:r>
      <w:r>
        <w:rPr>
          <w:rFonts w:ascii="Times New Roman"/>
          <w:b w:val="false"/>
          <w:i w:val="false"/>
          <w:color w:val="000000"/>
          <w:sz w:val="28"/>
        </w:rPr>
        <w:t>
      ауылдық жерлердегі денсаулық сақтау саласындағы мамандарға қосымша көтерме ақы төлеуге 1 400 мың теңге;</w:t>
      </w:r>
      <w:r>
        <w:br/>
      </w:r>
      <w:r>
        <w:rPr>
          <w:rFonts w:ascii="Times New Roman"/>
          <w:b w:val="false"/>
          <w:i w:val="false"/>
          <w:color w:val="000000"/>
          <w:sz w:val="28"/>
        </w:rPr>
        <w:t>
      автомобиль жолдарын күрделі және орташа жөндеуге 86 339 мың теңге;</w:t>
      </w:r>
      <w:r>
        <w:br/>
      </w:r>
      <w:r>
        <w:rPr>
          <w:rFonts w:ascii="Times New Roman"/>
          <w:b w:val="false"/>
          <w:i w:val="false"/>
          <w:color w:val="000000"/>
          <w:sz w:val="28"/>
        </w:rPr>
        <w:t>
      жерлерді аймақтастыруды ұйымдастыруға 3 000 теңге;</w:t>
      </w:r>
      <w:r>
        <w:br/>
      </w:r>
      <w:r>
        <w:rPr>
          <w:rFonts w:ascii="Times New Roman"/>
          <w:b w:val="false"/>
          <w:i w:val="false"/>
          <w:color w:val="000000"/>
          <w:sz w:val="28"/>
        </w:rPr>
        <w:t>
      "Ауылдың гүлденуі-Қазақстанның гүлденуі" атты облыстық марафон эстафетасын өткізуге 1 235 мың теңге.</w:t>
      </w:r>
      <w:r>
        <w:br/>
      </w:r>
      <w:r>
        <w:rPr>
          <w:rFonts w:ascii="Times New Roman"/>
          <w:b w:val="false"/>
          <w:i w:val="false"/>
          <w:color w:val="000000"/>
          <w:sz w:val="28"/>
        </w:rPr>
        <w:t>
      Жұмыспен қамту орталығына спутниктік байланысты орнатуға және абоненттік төлемге - 814 мың теңге.</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Жамбыл аудандық мәслихатының 2011.04.26 </w:t>
      </w:r>
      <w:r>
        <w:rPr>
          <w:rFonts w:ascii="Times New Roman"/>
          <w:b w:val="false"/>
          <w:i w:val="false"/>
          <w:color w:val="000000"/>
          <w:sz w:val="28"/>
        </w:rPr>
        <w:t>№ 40-2</w:t>
      </w:r>
      <w:r>
        <w:rPr>
          <w:rFonts w:ascii="Times New Roman"/>
          <w:b w:val="false"/>
          <w:i w:val="false"/>
          <w:color w:val="ff0000"/>
          <w:sz w:val="28"/>
        </w:rPr>
        <w:t xml:space="preserve">; 2011.09.05 </w:t>
      </w:r>
      <w:r>
        <w:rPr>
          <w:rFonts w:ascii="Times New Roman"/>
          <w:b w:val="false"/>
          <w:i w:val="false"/>
          <w:color w:val="000000"/>
          <w:sz w:val="28"/>
        </w:rPr>
        <w:t>№ 44-2</w:t>
      </w:r>
      <w:r>
        <w:rPr>
          <w:rFonts w:ascii="Times New Roman"/>
          <w:b w:val="false"/>
          <w:i w:val="false"/>
          <w:color w:val="ff0000"/>
          <w:sz w:val="28"/>
        </w:rPr>
        <w:t xml:space="preserve">; </w:t>
      </w:r>
      <w:r>
        <w:rPr>
          <w:rFonts w:ascii="Times New Roman"/>
          <w:b w:val="false"/>
          <w:i w:val="false"/>
          <w:color w:val="000000"/>
          <w:sz w:val="28"/>
        </w:rPr>
        <w:t xml:space="preserve">2011.11.04 </w:t>
      </w:r>
      <w:r>
        <w:rPr>
          <w:rFonts w:ascii="Times New Roman"/>
          <w:b w:val="false"/>
          <w:i w:val="false"/>
          <w:color w:val="000000"/>
          <w:sz w:val="28"/>
        </w:rPr>
        <w:t>№ 46-2</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 Аудандық жергілікті атқарушы органының резерві – 1 300 мың теңге мөлшерінде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Жамбыл аудандық мәслихатының 2011.09.05 </w:t>
      </w:r>
      <w:r>
        <w:rPr>
          <w:rFonts w:ascii="Times New Roman"/>
          <w:b w:val="false"/>
          <w:i w:val="false"/>
          <w:color w:val="000000"/>
          <w:sz w:val="28"/>
        </w:rPr>
        <w:t>№ 44-2</w:t>
      </w:r>
      <w:r>
        <w:rPr>
          <w:rFonts w:ascii="Times New Roman"/>
          <w:b w:val="false"/>
          <w:i w:val="false"/>
          <w:color w:val="ff0000"/>
          <w:sz w:val="28"/>
        </w:rPr>
        <w:t>;</w:t>
      </w:r>
      <w:r>
        <w:rPr>
          <w:rFonts w:ascii="Times New Roman"/>
          <w:b w:val="false"/>
          <w:i w:val="false"/>
          <w:color w:val="000000"/>
          <w:sz w:val="28"/>
        </w:rPr>
        <w:t xml:space="preserve"> 2011.11.04</w:t>
      </w:r>
      <w:r>
        <w:rPr>
          <w:rFonts w:ascii="Times New Roman"/>
          <w:b w:val="false"/>
          <w:i w:val="false"/>
          <w:color w:val="000000"/>
          <w:sz w:val="28"/>
        </w:rPr>
        <w:t xml:space="preserve"> № 46-2</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14. 2011 жылға арналған ауданның жергілікті және республикалық бюджет есебінен орындалатын даму бюджеттік бағдарламалардың тізбесі 4- қосымшаға сәйкес бекітілсін.</w:t>
      </w:r>
      <w:r>
        <w:br/>
      </w:r>
      <w:r>
        <w:rPr>
          <w:rFonts w:ascii="Times New Roman"/>
          <w:b w:val="false"/>
          <w:i w:val="false"/>
          <w:color w:val="000000"/>
          <w:sz w:val="28"/>
        </w:rPr>
        <w:t>
</w:t>
      </w:r>
      <w:r>
        <w:rPr>
          <w:rFonts w:ascii="Times New Roman"/>
          <w:b w:val="false"/>
          <w:i w:val="false"/>
          <w:color w:val="000000"/>
          <w:sz w:val="28"/>
        </w:rPr>
        <w:t>
      15. 2011 жылға арналған жергілікті бюджетті атқару процессінде секвестірлеуге жатпайтын жергілікті бюджеттік бағдарламалардың тізбесі 5 - қосымшаға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Қордай аудандық мәслихатының 2011.03.29 </w:t>
      </w:r>
      <w:r>
        <w:rPr>
          <w:rFonts w:ascii="Times New Roman"/>
          <w:b w:val="false"/>
          <w:i w:val="false"/>
          <w:color w:val="000000"/>
          <w:sz w:val="28"/>
        </w:rPr>
        <w:t>№ 39-4</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16. Қаладағы әрбір ауданның, ауылдық маңызы бар қаланың, кенттің, ауылдың (селоның), ауылдық (селолық) округтің бюджеттік бағдарламалары 6 - қосымшаға сәйкес бекітілсін.</w:t>
      </w:r>
      <w:r>
        <w:br/>
      </w:r>
      <w:r>
        <w:rPr>
          <w:rFonts w:ascii="Times New Roman"/>
          <w:b w:val="false"/>
          <w:i w:val="false"/>
          <w:color w:val="000000"/>
          <w:sz w:val="28"/>
        </w:rPr>
        <w:t>
</w:t>
      </w:r>
      <w:r>
        <w:rPr>
          <w:rFonts w:ascii="Times New Roman"/>
          <w:b w:val="false"/>
          <w:i w:val="false"/>
          <w:color w:val="000000"/>
          <w:sz w:val="28"/>
        </w:rPr>
        <w:t>
      17. Осы Шешім Әділет органдарында мемлекеттік тіркеуден өткен күннен бастап заңды күшіне енеді және 2011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Жамбыл аудандық мәслихат</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аудандық</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сессиясының төрағасы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мәслихат хатшысы</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 Тлегенов</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 Мәнтеев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9" w:id="1"/>
          <w:p>
            <w:pPr>
              <w:spacing w:after="20"/>
              <w:ind w:left="20"/>
              <w:jc w:val="both"/>
            </w:pPr>
            <w:r>
              <w:rPr>
                <w:rFonts w:ascii="Times New Roman"/>
                <w:b w:val="false"/>
                <w:i w:val="false"/>
                <w:color w:val="000000"/>
                <w:sz w:val="20"/>
              </w:rPr>
              <w:t xml:space="preserve">
Жамбыл аудандық мәслихатының 2011 жылғы </w:t>
            </w:r>
            <w:r>
              <w:br/>
            </w:r>
            <w:r>
              <w:rPr>
                <w:rFonts w:ascii="Times New Roman"/>
                <w:b w:val="false"/>
                <w:i w:val="false"/>
                <w:color w:val="000000"/>
                <w:sz w:val="20"/>
              </w:rPr>
              <w:t xml:space="preserve">
04 қарашадағы № 46-2 шешіміне № 1-қосымша </w:t>
            </w:r>
          </w:p>
          <w:bookmarkEnd w:id="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мәслихатының 2010 жылғы </w:t>
            </w:r>
            <w:r>
              <w:br/>
            </w:r>
            <w:r>
              <w:rPr>
                <w:rFonts w:ascii="Times New Roman"/>
                <w:b w:val="false"/>
                <w:i w:val="false"/>
                <w:color w:val="000000"/>
                <w:sz w:val="20"/>
              </w:rPr>
              <w:t>
24 желтоқсандағы № 37-3 шешіміне № 1-қосымша</w:t>
            </w:r>
          </w:p>
        </w:tc>
      </w:tr>
    </w:tbl>
    <w:p>
      <w:pPr>
        <w:spacing w:after="0"/>
        <w:ind w:left="0"/>
        <w:jc w:val="left"/>
      </w:pPr>
      <w:r>
        <w:rPr>
          <w:rFonts w:ascii="Times New Roman"/>
          <w:b/>
          <w:i w:val="false"/>
          <w:color w:val="000000"/>
        </w:rPr>
        <w:t xml:space="preserve"> 2011-2013 жылдарға арналған Жамбыл ауданының бюджеті</w:t>
      </w:r>
    </w:p>
    <w:p>
      <w:pPr>
        <w:spacing w:after="0"/>
        <w:ind w:left="0"/>
        <w:jc w:val="both"/>
      </w:pPr>
      <w:r>
        <w:rPr>
          <w:rFonts w:ascii="Times New Roman"/>
          <w:b w:val="false"/>
          <w:i w:val="false"/>
          <w:color w:val="ff0000"/>
          <w:sz w:val="28"/>
        </w:rPr>
        <w:t xml:space="preserve">      Ескерту. 1-қосымша жаңа редакцияда - Жамбыл аудандық мәслихатының 2011.11.04 </w:t>
      </w:r>
      <w:r>
        <w:rPr>
          <w:rFonts w:ascii="Times New Roman"/>
          <w:b w:val="false"/>
          <w:i w:val="false"/>
          <w:color w:val="ff0000"/>
          <w:sz w:val="28"/>
        </w:rPr>
        <w:t>№ 46-2</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1256"/>
        <w:gridCol w:w="395"/>
        <w:gridCol w:w="1244"/>
        <w:gridCol w:w="17"/>
        <w:gridCol w:w="2"/>
        <w:gridCol w:w="5868"/>
        <w:gridCol w:w="2590"/>
      </w:tblGrid>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5959626</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827844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150672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150672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114521</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114521</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500054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56678</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48653</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 әрекеттерді жасағаны және /немесе/ оған уәкілеттігі бар мемлекеттік органдар немесе лауазымды адамдар құжаттар бергені үшін алатын міндетті төлемдер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19725</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13515</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 өндіріп алулар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13515</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5105902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5105902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5105902</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5962646</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298624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80985</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64185</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13698</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177433</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175168</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11218</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11218</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3556939</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315258</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315258</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2709616</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2673960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35656</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122399</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сәбиді (жетім балалар) және ата-анасының қамқорлығынсыз қалған сәбиді (балаларды) асырап бағу үшін қамқоршыларға (қорғаншыларға) ай сайын ақша қаражаттарын төлеуге</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20367</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34156</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409066</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409066</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224545</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195133</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12353</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22147</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315845</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9399</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және жайластыру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инфрақұрылымдырдың дамуы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28619</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28619</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154771</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154771</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60924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14861</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57233</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168371</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47436</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47236</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15391</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15391</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18287</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12791</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1034906</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14395</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942544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942544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11888</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22491</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22491</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22391</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273916</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69298</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69298</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204618</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52221</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152397</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44307</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8381</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8266</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20558</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20558</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24957</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24957</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24957</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24957</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24957</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5.Бюджет тапшылығы (профициті)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-33877</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(профицитін пайдалану)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33877</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18448</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0" w:id="2"/>
          <w:p>
            <w:pPr>
              <w:spacing w:after="20"/>
              <w:ind w:left="20"/>
              <w:jc w:val="both"/>
            </w:pPr>
            <w:r>
              <w:rPr>
                <w:rFonts w:ascii="Times New Roman"/>
                <w:b w:val="false"/>
                <w:i w:val="false"/>
                <w:color w:val="000000"/>
                <w:sz w:val="20"/>
              </w:rPr>
              <w:t xml:space="preserve">
Жамбыл аудандық мәслихатының 2010 жылғы </w:t>
            </w:r>
            <w:r>
              <w:br/>
            </w:r>
            <w:r>
              <w:rPr>
                <w:rFonts w:ascii="Times New Roman"/>
                <w:b w:val="false"/>
                <w:i w:val="false"/>
                <w:color w:val="000000"/>
                <w:sz w:val="20"/>
              </w:rPr>
              <w:t>
24 желтоқсандағы № 37-3 шешіміне № 2 - қосымша</w:t>
            </w:r>
          </w:p>
          <w:bookmarkEnd w:id="2"/>
        </w:tc>
      </w:tr>
    </w:tbl>
    <w:p>
      <w:pPr>
        <w:spacing w:after="0"/>
        <w:ind w:left="0"/>
        <w:jc w:val="left"/>
      </w:pPr>
      <w:r>
        <w:rPr>
          <w:rFonts w:ascii="Times New Roman"/>
          <w:b/>
          <w:i w:val="false"/>
          <w:color w:val="000000"/>
        </w:rPr>
        <w:t xml:space="preserve"> 2012 жылға арналған Жамбыл ауданының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64"/>
        <w:gridCol w:w="1156"/>
        <w:gridCol w:w="436"/>
        <w:gridCol w:w="1120"/>
        <w:gridCol w:w="45"/>
        <w:gridCol w:w="5423"/>
        <w:gridCol w:w="270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6 045 992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737 976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115 908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115 908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103 709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103 709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465 159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423 401</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46 030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39 805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 өндіріп алулар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5 290 339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5 290 339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5 290 339</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6 055 492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315 584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3 984 213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2 956 433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2 897 810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қамтыммен қамтамасыз етуге</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595 729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595 729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261 543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230 562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шаруашылығы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және жайластыру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184 093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792 652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761 122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761 122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261 389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180 389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180 389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10 094</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w:t>
      </w:r>
    </w:p>
    <w:bookmarkStart w:name="z21" w:id="3"/>
    <w:p>
      <w:pPr>
        <w:spacing w:after="0"/>
        <w:ind w:left="0"/>
        <w:jc w:val="both"/>
      </w:pPr>
      <w:r>
        <w:rPr>
          <w:rFonts w:ascii="Times New Roman"/>
          <w:b w:val="false"/>
          <w:i w:val="false"/>
          <w:color w:val="000000"/>
          <w:sz w:val="28"/>
        </w:rPr>
        <w:t xml:space="preserve">
      Жамбыл аудандық мәслихатының 2010 жылғы </w:t>
      </w:r>
      <w:r>
        <w:br/>
      </w:r>
      <w:r>
        <w:rPr>
          <w:rFonts w:ascii="Times New Roman"/>
          <w:b w:val="false"/>
          <w:i w:val="false"/>
          <w:color w:val="000000"/>
          <w:sz w:val="28"/>
        </w:rPr>
        <w:t>
24 желтоқсандағы № 37-3 шешіміне № 3 - қосымша</w:t>
      </w:r>
      <w:r>
        <w:br/>
      </w:r>
      <w:r>
        <w:rPr>
          <w:rFonts w:ascii="Times New Roman"/>
          <w:b w:val="false"/>
          <w:i w:val="false"/>
          <w:color w:val="000000"/>
          <w:sz w:val="28"/>
        </w:rPr>
        <w:t>
</w:t>
      </w:r>
      <w:r>
        <w:rPr>
          <w:rFonts w:ascii="Times New Roman"/>
          <w:b/>
          <w:i w:val="false"/>
          <w:color w:val="000000"/>
          <w:sz w:val="28"/>
        </w:rPr>
        <w:t>      2013 жылға арналған Жамбыл ауданының бюджеті</w:t>
      </w:r>
      <w:r>
        <w:br/>
      </w:r>
      <w:r>
        <w:rPr>
          <w:rFonts w:ascii="Times New Roman"/>
          <w:b w:val="false"/>
          <w:i w:val="false"/>
          <w:color w:val="000000"/>
          <w:sz w:val="28"/>
        </w:rPr>
        <w:t>
 </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7"/>
        <w:gridCol w:w="5895"/>
        <w:gridCol w:w="29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2013 ж</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6 411 707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787 604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150 677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150 677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113 605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113 605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469 932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28 762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46 190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 өндіріп алулар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5 606 341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5 606 341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5 606 341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6 421 207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354 730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87 330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76 330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3 816 500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475 380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475 380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2 676 049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2 558 885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117 164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73 484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қамтыммен қамтамасыз етуге</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591 587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591 587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320 422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287 562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265 700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және жайластыру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207 612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1 124 508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1 059 208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1 059 208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101 535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52 375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34 375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 w:id="4"/>
          <w:p>
            <w:pPr>
              <w:spacing w:after="20"/>
              <w:ind w:left="20"/>
              <w:jc w:val="both"/>
            </w:pPr>
            <w:r>
              <w:rPr>
                <w:rFonts w:ascii="Times New Roman"/>
                <w:b w:val="false"/>
                <w:i w:val="false"/>
                <w:color w:val="000000"/>
                <w:sz w:val="20"/>
              </w:rPr>
              <w:t xml:space="preserve">
Жамбыл аудандық мәслихатының 2010 жылғы </w:t>
            </w:r>
            <w:r>
              <w:br/>
            </w:r>
            <w:r>
              <w:rPr>
                <w:rFonts w:ascii="Times New Roman"/>
                <w:b w:val="false"/>
                <w:i w:val="false"/>
                <w:color w:val="000000"/>
                <w:sz w:val="20"/>
              </w:rPr>
              <w:t>
24 желтоқсандағы № 37-3 шешіміне № 4 - қосымша</w:t>
            </w:r>
          </w:p>
          <w:bookmarkEnd w:id="4"/>
        </w:tc>
      </w:tr>
    </w:tbl>
    <w:p>
      <w:pPr>
        <w:spacing w:after="0"/>
        <w:ind w:left="0"/>
        <w:jc w:val="left"/>
      </w:pPr>
      <w:r>
        <w:rPr>
          <w:rFonts w:ascii="Times New Roman"/>
          <w:b/>
          <w:i w:val="false"/>
          <w:color w:val="000000"/>
        </w:rPr>
        <w:t xml:space="preserve"> 2011 жылға арналған ауданның жергілікті және республикалық бюджет есебінен орындалатын даму бюджеттік бағдарламалардың тізбесі</w:t>
      </w:r>
    </w:p>
    <w:p>
      <w:pPr>
        <w:spacing w:after="0"/>
        <w:ind w:left="0"/>
        <w:jc w:val="both"/>
      </w:pPr>
      <w:r>
        <w:rPr>
          <w:rFonts w:ascii="Times New Roman"/>
          <w:b w:val="false"/>
          <w:i w:val="false"/>
          <w:color w:val="ff0000"/>
          <w:sz w:val="28"/>
        </w:rPr>
        <w:t xml:space="preserve">      Ескерту. 4-қосымша жаңа редакцияда - Жамбыл аудандық мәслихатының 2011.03.29 </w:t>
      </w:r>
      <w:r>
        <w:rPr>
          <w:rFonts w:ascii="Times New Roman"/>
          <w:b w:val="false"/>
          <w:i w:val="false"/>
          <w:color w:val="ff0000"/>
          <w:sz w:val="28"/>
        </w:rPr>
        <w:t>№ 39-4</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2151"/>
        <w:gridCol w:w="2151"/>
        <w:gridCol w:w="64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 беру бөлімі</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және жайластыру</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инфрақұрылымдардың дамуы</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3" w:id="5"/>
          <w:p>
            <w:pPr>
              <w:spacing w:after="20"/>
              <w:ind w:left="20"/>
              <w:jc w:val="both"/>
            </w:pPr>
            <w:r>
              <w:rPr>
                <w:rFonts w:ascii="Times New Roman"/>
                <w:b w:val="false"/>
                <w:i w:val="false"/>
                <w:color w:val="000000"/>
                <w:sz w:val="20"/>
              </w:rPr>
              <w:t xml:space="preserve">
Жамбыл аудандық мәслихатының 2010 жылғы </w:t>
            </w:r>
            <w:r>
              <w:br/>
            </w:r>
            <w:r>
              <w:rPr>
                <w:rFonts w:ascii="Times New Roman"/>
                <w:b w:val="false"/>
                <w:i w:val="false"/>
                <w:color w:val="000000"/>
                <w:sz w:val="20"/>
              </w:rPr>
              <w:t>
24 желтоқсандағы № 37-3 шешіміне № 5-қосымша</w:t>
            </w:r>
          </w:p>
          <w:bookmarkEnd w:id="5"/>
        </w:tc>
      </w:tr>
    </w:tbl>
    <w:p>
      <w:pPr>
        <w:spacing w:after="0"/>
        <w:ind w:left="0"/>
        <w:jc w:val="left"/>
      </w:pPr>
      <w:r>
        <w:rPr>
          <w:rFonts w:ascii="Times New Roman"/>
          <w:b/>
          <w:i w:val="false"/>
          <w:color w:val="000000"/>
        </w:rPr>
        <w:t xml:space="preserve"> 2011 жылға арналған жергілікті бюджеттің атқару процессінде секвестірлеуге жатпайтын жергілікті бюджеттік бағдарламалардың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2741"/>
        <w:gridCol w:w="2742"/>
        <w:gridCol w:w="55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 w:id="6"/>
          <w:p>
            <w:pPr>
              <w:spacing w:after="20"/>
              <w:ind w:left="20"/>
              <w:jc w:val="both"/>
            </w:pPr>
            <w:r>
              <w:rPr>
                <w:rFonts w:ascii="Times New Roman"/>
                <w:b w:val="false"/>
                <w:i w:val="false"/>
                <w:color w:val="000000"/>
                <w:sz w:val="20"/>
              </w:rPr>
              <w:t xml:space="preserve">
Жамбыл аудандық мәслихатының 2011 жылғы </w:t>
            </w:r>
            <w:r>
              <w:br/>
            </w:r>
            <w:r>
              <w:rPr>
                <w:rFonts w:ascii="Times New Roman"/>
                <w:b w:val="false"/>
                <w:i w:val="false"/>
                <w:color w:val="000000"/>
                <w:sz w:val="20"/>
              </w:rPr>
              <w:t>
04 қарашадағы № 46-2 шешіміне № 2-қосымша</w:t>
            </w:r>
          </w:p>
          <w:bookmarkEnd w:id="6"/>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мәслихатының 2010 жылғы </w:t>
            </w:r>
            <w:r>
              <w:br/>
            </w:r>
            <w:r>
              <w:rPr>
                <w:rFonts w:ascii="Times New Roman"/>
                <w:b w:val="false"/>
                <w:i w:val="false"/>
                <w:color w:val="000000"/>
                <w:sz w:val="20"/>
              </w:rPr>
              <w:t>
24 желтоқсандағы № 37-3 шешіміне № 6-қосымша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әкімінің аппараты</w:t>
      </w:r>
    </w:p>
    <w:p>
      <w:pPr>
        <w:spacing w:after="0"/>
        <w:ind w:left="0"/>
        <w:jc w:val="both"/>
      </w:pPr>
      <w:r>
        <w:rPr>
          <w:rFonts w:ascii="Times New Roman"/>
          <w:b w:val="false"/>
          <w:i w:val="false"/>
          <w:color w:val="ff0000"/>
          <w:sz w:val="28"/>
        </w:rPr>
        <w:t xml:space="preserve">      Ескерту. 6-қосымша жаңа редакцияда - Жамбыл аудандық мәслихатының 2011.11.04 </w:t>
      </w:r>
      <w:r>
        <w:rPr>
          <w:rFonts w:ascii="Times New Roman"/>
          <w:b w:val="false"/>
          <w:i w:val="false"/>
          <w:color w:val="ff0000"/>
          <w:sz w:val="28"/>
        </w:rPr>
        <w:t>№ 46-2</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ff0000"/>
          <w:sz w:val="28"/>
        </w:rPr>
        <w:t>
 </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2188"/>
        <w:gridCol w:w="3306"/>
        <w:gridCol w:w="1422"/>
        <w:gridCol w:w="2322"/>
        <w:gridCol w:w="1253"/>
        <w:gridCol w:w="1338"/>
      </w:tblGrid>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селолық округі</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14379</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Айшабибі селолық округі</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11425</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ауылдық округі</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8229</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Ақбұлым селолық округі</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Бесағаш селолық округі</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13124</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селолық округі</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12336</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Көлқайнар селолық округі</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8911</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Қызылқайнар ауылдық округі</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9907</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селолық округі</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8778</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8374</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Құмшағал ауылдық округі</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Ерназар селолық округі</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8734</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селолық округі</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ауылдық округі</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8612</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Полатқосшы селолық округі</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175168</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40534</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3049"/>
        <w:gridCol w:w="1864"/>
        <w:gridCol w:w="3118"/>
        <w:gridCol w:w="1864"/>
        <w:gridCol w:w="1748"/>
      </w:tblGrid>
      <w:tr>
        <w:trPr>
          <w:trHeight w:val="3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ауылдық (селолық) округтерде автомобиль жолдарының жұмыс істеуін қамтамасыз ету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селолық округі</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33465</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Айшабибі селолық округі</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ауылдық округі</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Ақбұлым селолық округі</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Бесағаш селолық округі</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селолық округі</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Көлқайнар селолық округі</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Қызылқайнар ауылдық округі</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селолық округі</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Құмшағал ауылдық округі</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Ерназар селолық округі</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селолық округі</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ауылдық округі</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Полатқосшы селолық округі</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14282</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14861</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69298</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28619</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