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35e9" w14:textId="61e3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Тараз қаласы бойынша азаматтарды кезекті мерзімді әскери қызметке шақыру туралы</w:t>
      </w:r>
    </w:p>
    <w:p>
      <w:pPr>
        <w:spacing w:after="0"/>
        <w:ind w:left="0"/>
        <w:jc w:val="both"/>
      </w:pPr>
      <w:r>
        <w:rPr>
          <w:rFonts w:ascii="Times New Roman"/>
          <w:b w:val="false"/>
          <w:i w:val="false"/>
          <w:color w:val="000000"/>
          <w:sz w:val="28"/>
        </w:rPr>
        <w:t>Жамбыл облысы Тараз қаласы әкімдігінің 2010 жылғы 28 сәуірдегі N 385 Қаулысы. Жамбыл облысы Тараз қаласының Әділет басқармасында 2010 жылғы 10 маусымда 105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 тармағының </w:t>
      </w:r>
      <w:r>
        <w:rPr>
          <w:rFonts w:ascii="Times New Roman"/>
          <w:b w:val="false"/>
          <w:i w:val="false"/>
          <w:color w:val="000000"/>
          <w:sz w:val="28"/>
        </w:rPr>
        <w:t>8) тармақшасы</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19-бабының </w:t>
      </w:r>
      <w:r>
        <w:rPr>
          <w:rFonts w:ascii="Times New Roman"/>
          <w:b w:val="false"/>
          <w:i w:val="false"/>
          <w:color w:val="000000"/>
          <w:sz w:val="28"/>
        </w:rPr>
        <w:t>3 тармағына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w:t>
      </w:r>
      <w:r>
        <w:rPr>
          <w:rFonts w:ascii="Times New Roman"/>
          <w:b w:val="false"/>
          <w:i w:val="false"/>
          <w:color w:val="000000"/>
          <w:sz w:val="28"/>
        </w:rPr>
        <w:t>№ 960 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w:t>
      </w:r>
      <w:r>
        <w:rPr>
          <w:rFonts w:ascii="Times New Roman"/>
          <w:b w:val="false"/>
          <w:i w:val="false"/>
          <w:color w:val="000000"/>
          <w:sz w:val="28"/>
        </w:rPr>
        <w:t>№ 960 Жарлығын</w:t>
      </w:r>
      <w:r>
        <w:rPr>
          <w:rFonts w:ascii="Times New Roman"/>
          <w:b w:val="false"/>
          <w:i w:val="false"/>
          <w:color w:val="000000"/>
          <w:sz w:val="28"/>
        </w:rPr>
        <w:t xml:space="preserve"> іске асыру туралы» Қазақстан Республикасы Үкіметінің 2010 жылғы 15 сәуірдегі </w:t>
      </w:r>
      <w:r>
        <w:rPr>
          <w:rFonts w:ascii="Times New Roman"/>
          <w:b w:val="false"/>
          <w:i w:val="false"/>
          <w:color w:val="000000"/>
          <w:sz w:val="28"/>
        </w:rPr>
        <w:t>№ 313 Қаулысын</w:t>
      </w:r>
      <w:r>
        <w:rPr>
          <w:rFonts w:ascii="Times New Roman"/>
          <w:b w:val="false"/>
          <w:i w:val="false"/>
          <w:color w:val="000000"/>
          <w:sz w:val="28"/>
        </w:rPr>
        <w:t xml:space="preserve"> сәйкес, Тараз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ер азаматтар, сондай-ақ, оқу орындарынан шығарылған, жиырма жеті жасқа толмаған және шақыру боынша әскери қызметтің белгіленген мерзімін өткермеген азаматтарды 2010 жылдың сәуір-маусымында және қазан-желтоқсанында Қазақстан Республикасының Қарулы Күштеріне, басқа да әскерлермен әскери құрылымдарға мерзімді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 ұйымдастыру және жүргізу үшін келесі құрамда қалалық шақыру комиссия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8211"/>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Мельников Сергей Иванович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қаласының Қорғаныс істері жөніндегі басқармасы» мемлекеттік мекемесінің бастығы, полковник, комиссия төрағасы (келісім бойынша);</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Сембекова Жанна Досайқызы</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 мемлекеттік кәсіпорнының ұйымдастыру-кадрлар және инспекторлық жұмыс бөлімінің бас маманы; төраға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Құдайбергенов Мұрат Тұрсынбайұлы</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бойынша Ішкі істер басқармасының қоғамдық қауіпсіздік бөлімшесі бастығының міндетін атқарушы (келісім бойынша);</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Тәуірбеков Ербол Тоқтасынұлы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әкімдігінің денсаулық сақтау басқармасының жедел медициналық жәрдем ауруханасы» мемлекеттік коммуналдық қазыналық кәсіпорнының травматолог дәрігері, медициналық комиссияның төрағасы (келісім бойынша);</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Нұрқадірова Рабиға Әбдіқадірқызы</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әкімдігінің денсаулық сақтау басқармасының № 2 қалалық ауруханасы» мемлекеттік коммуналдық қазыналық кәсіпорнының медбикесі, медициналық комиссияның хатшысы (келісім бойынша);</w:t>
            </w:r>
          </w:p>
        </w:tc>
      </w:tr>
    </w:tbl>
    <w:bookmarkStart w:name="z4" w:id="1"/>
    <w:p>
      <w:pPr>
        <w:spacing w:after="0"/>
        <w:ind w:left="0"/>
        <w:jc w:val="both"/>
      </w:pPr>
      <w:r>
        <w:rPr>
          <w:rFonts w:ascii="Times New Roman"/>
          <w:b w:val="false"/>
          <w:i w:val="false"/>
          <w:color w:val="000000"/>
          <w:sz w:val="28"/>
        </w:rPr>
        <w:t>
      3. «Қазақстан Республикасының Ішкі істер Министрлігі Жамбыл облыстық ішкі істер департаментінің Тараз қаласы бойынша ішкі істер басқармасы» мемлекеттік мекемесіне (келісім бойынша) өздерінің құзыреті шегінде әскери міндеттерін орындаудан жалтарған адамдарды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Тараз қаласы әкімінің орынбасары С. Қ. Мәдиеваға жүктелсін.</w:t>
      </w:r>
      <w:r>
        <w:br/>
      </w:r>
      <w:r>
        <w:rPr>
          <w:rFonts w:ascii="Times New Roman"/>
          <w:b w:val="false"/>
          <w:i w:val="false"/>
          <w:color w:val="000000"/>
          <w:sz w:val="28"/>
        </w:rPr>
        <w:t>
</w:t>
      </w:r>
      <w:r>
        <w:rPr>
          <w:rFonts w:ascii="Times New Roman"/>
          <w:b w:val="false"/>
          <w:i w:val="false"/>
          <w:color w:val="000000"/>
          <w:sz w:val="28"/>
        </w:rPr>
        <w:t>
      5. Қаулы Әділет органдарында мемлекеттік тіркеуден өткен сәттен бастап, заңды күшіне енеді, алғаш ресми жарияланғаннан кейін қолданысқа енгізіледі және 2010 жылдың 15 сәуірінен пайда болған қатынасы қолданылады.</w:t>
      </w:r>
    </w:p>
    <w:bookmarkEnd w:id="1"/>
    <w:p>
      <w:pPr>
        <w:spacing w:after="0"/>
        <w:ind w:left="0"/>
        <w:jc w:val="both"/>
      </w:pPr>
      <w:r>
        <w:rPr>
          <w:rFonts w:ascii="Times New Roman"/>
          <w:b w:val="false"/>
          <w:i/>
          <w:color w:val="000000"/>
          <w:sz w:val="28"/>
        </w:rPr>
        <w:t>      Тараз қаласының әкімі                      Е. Астаев</w:t>
      </w:r>
    </w:p>
    <w:p>
      <w:pPr>
        <w:spacing w:after="0"/>
        <w:ind w:left="0"/>
        <w:jc w:val="both"/>
      </w:pPr>
      <w:r>
        <w:rPr>
          <w:rFonts w:ascii="Times New Roman"/>
          <w:b w:val="false"/>
          <w:i w:val="false"/>
          <w:color w:val="000000"/>
          <w:sz w:val="28"/>
        </w:rPr>
        <w:t>«Тараз қаласы бойынша азаматтарды 2010 жылдың сәуір-маусым және қазан-желтоқсанда кезекті мерзімді әскери қызметке шақыру туралы» Тараз қаласы әкімдігінің қаулысының келісім парағы</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«Жамбыл облысы Тараз қаласы</w:t>
      </w:r>
      <w:r>
        <w:br/>
      </w:r>
      <w:r>
        <w:rPr>
          <w:rFonts w:ascii="Times New Roman"/>
          <w:b w:val="false"/>
          <w:i w:val="false"/>
          <w:color w:val="000000"/>
          <w:sz w:val="28"/>
        </w:rPr>
        <w:t>
Қорғаныс істері жөніндегі</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С.И.Мельников</w:t>
      </w:r>
      <w:r>
        <w:br/>
      </w:r>
      <w:r>
        <w:rPr>
          <w:rFonts w:ascii="Times New Roman"/>
          <w:b w:val="false"/>
          <w:i w:val="false"/>
          <w:color w:val="000000"/>
          <w:sz w:val="28"/>
        </w:rPr>
        <w:t>
27.04.2010 ж.</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Ішкі істер министрлігі Жамбыл</w:t>
      </w:r>
      <w:r>
        <w:br/>
      </w:r>
      <w:r>
        <w:rPr>
          <w:rFonts w:ascii="Times New Roman"/>
          <w:b w:val="false"/>
          <w:i w:val="false"/>
          <w:color w:val="000000"/>
          <w:sz w:val="28"/>
        </w:rPr>
        <w:t>
облысының Ішкі істер департаментінің</w:t>
      </w:r>
      <w:r>
        <w:br/>
      </w:r>
      <w:r>
        <w:rPr>
          <w:rFonts w:ascii="Times New Roman"/>
          <w:b w:val="false"/>
          <w:i w:val="false"/>
          <w:color w:val="000000"/>
          <w:sz w:val="28"/>
        </w:rPr>
        <w:t>
Тараз қаласы бойынша Ішкі істер басқармасы»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Б.Ә. Күлекеев</w:t>
      </w:r>
      <w:r>
        <w:br/>
      </w:r>
      <w:r>
        <w:rPr>
          <w:rFonts w:ascii="Times New Roman"/>
          <w:b w:val="false"/>
          <w:i w:val="false"/>
          <w:color w:val="000000"/>
          <w:sz w:val="28"/>
        </w:rPr>
        <w:t>
27.04.2010 ж.</w:t>
      </w:r>
    </w:p>
    <w:p>
      <w:pPr>
        <w:spacing w:after="0"/>
        <w:ind w:left="0"/>
        <w:jc w:val="both"/>
      </w:pPr>
      <w:r>
        <w:rPr>
          <w:rFonts w:ascii="Times New Roman"/>
          <w:b w:val="false"/>
          <w:i w:val="false"/>
          <w:color w:val="000000"/>
          <w:sz w:val="28"/>
        </w:rPr>
        <w:t>«Жамбыл облысы әкімдігінің</w:t>
      </w:r>
      <w:r>
        <w:br/>
      </w:r>
      <w:r>
        <w:rPr>
          <w:rFonts w:ascii="Times New Roman"/>
          <w:b w:val="false"/>
          <w:i w:val="false"/>
          <w:color w:val="000000"/>
          <w:sz w:val="28"/>
        </w:rPr>
        <w:t>
денсаулық сақтау басқармасының</w:t>
      </w:r>
      <w:r>
        <w:br/>
      </w:r>
      <w:r>
        <w:rPr>
          <w:rFonts w:ascii="Times New Roman"/>
          <w:b w:val="false"/>
          <w:i w:val="false"/>
          <w:color w:val="000000"/>
          <w:sz w:val="28"/>
        </w:rPr>
        <w:t>
№ 1 қалалық ауруханасы»</w:t>
      </w:r>
      <w:r>
        <w:br/>
      </w:r>
      <w:r>
        <w:rPr>
          <w:rFonts w:ascii="Times New Roman"/>
          <w:b w:val="false"/>
          <w:i w:val="false"/>
          <w:color w:val="000000"/>
          <w:sz w:val="28"/>
        </w:rPr>
        <w:t>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Бейсенбеков С.З.</w:t>
      </w:r>
      <w:r>
        <w:br/>
      </w:r>
      <w:r>
        <w:rPr>
          <w:rFonts w:ascii="Times New Roman"/>
          <w:b w:val="false"/>
          <w:i w:val="false"/>
          <w:color w:val="000000"/>
          <w:sz w:val="28"/>
        </w:rPr>
        <w:t>
27.04.2010 ж.</w:t>
      </w:r>
    </w:p>
    <w:p>
      <w:pPr>
        <w:spacing w:after="0"/>
        <w:ind w:left="0"/>
        <w:jc w:val="both"/>
      </w:pPr>
      <w:r>
        <w:rPr>
          <w:rFonts w:ascii="Times New Roman"/>
          <w:b w:val="false"/>
          <w:i w:val="false"/>
          <w:color w:val="000000"/>
          <w:sz w:val="28"/>
        </w:rPr>
        <w:t>«Жамбыл облысы әкімдігінің денсаулық</w:t>
      </w:r>
      <w:r>
        <w:br/>
      </w:r>
      <w:r>
        <w:rPr>
          <w:rFonts w:ascii="Times New Roman"/>
          <w:b w:val="false"/>
          <w:i w:val="false"/>
          <w:color w:val="000000"/>
          <w:sz w:val="28"/>
        </w:rPr>
        <w:t>
сақтау басқармасының № 2 қалалық</w:t>
      </w:r>
      <w:r>
        <w:br/>
      </w:r>
      <w:r>
        <w:rPr>
          <w:rFonts w:ascii="Times New Roman"/>
          <w:b w:val="false"/>
          <w:i w:val="false"/>
          <w:color w:val="000000"/>
          <w:sz w:val="28"/>
        </w:rPr>
        <w:t>
ауруханасы»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Байдарбеков У.Б.</w:t>
      </w:r>
      <w:r>
        <w:br/>
      </w:r>
      <w:r>
        <w:rPr>
          <w:rFonts w:ascii="Times New Roman"/>
          <w:b w:val="false"/>
          <w:i w:val="false"/>
          <w:color w:val="000000"/>
          <w:sz w:val="28"/>
        </w:rPr>
        <w:t>
27.04.2010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