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73f17" w14:textId="f873f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2010 жылғы 24 желтоқсандағы № 36-4 Шешімі.  Жамбыл облысының Әділет департаментінде 2011 жылғы 13 қаңтарда № 6-2-123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 – 2013 жылдарға арналған аудандық бюджет 1, 2, 3 қосымшаларға сәйкес, оның ішінде 2011 жылға мынадай көлемдерде бекітілсін:</w:t>
      </w:r>
      <w:r>
        <w:br/>
      </w:r>
      <w:r>
        <w:rPr>
          <w:rFonts w:ascii="Times New Roman"/>
          <w:b w:val="false"/>
          <w:i w:val="false"/>
          <w:color w:val="000000"/>
          <w:sz w:val="28"/>
        </w:rPr>
        <w:t>
      1) кірістер – 5 165 707 мың теңге, оның ішінде:</w:t>
      </w:r>
      <w:r>
        <w:br/>
      </w:r>
      <w:r>
        <w:rPr>
          <w:rFonts w:ascii="Times New Roman"/>
          <w:b w:val="false"/>
          <w:i w:val="false"/>
          <w:color w:val="000000"/>
          <w:sz w:val="28"/>
        </w:rPr>
        <w:t>
      салықтық түсімдер – 749 845 мың теңге;</w:t>
      </w:r>
      <w:r>
        <w:br/>
      </w:r>
      <w:r>
        <w:rPr>
          <w:rFonts w:ascii="Times New Roman"/>
          <w:b w:val="false"/>
          <w:i w:val="false"/>
          <w:color w:val="000000"/>
          <w:sz w:val="28"/>
        </w:rPr>
        <w:t>
      салықтық емес түсімдер – 17 548 мың теңге;</w:t>
      </w:r>
      <w:r>
        <w:br/>
      </w:r>
      <w:r>
        <w:rPr>
          <w:rFonts w:ascii="Times New Roman"/>
          <w:b w:val="false"/>
          <w:i w:val="false"/>
          <w:color w:val="000000"/>
          <w:sz w:val="28"/>
        </w:rPr>
        <w:t>
      негізгі капиталды сатудан түсетін түсімдер – 18 862 мың теңге;</w:t>
      </w:r>
      <w:r>
        <w:br/>
      </w:r>
      <w:r>
        <w:rPr>
          <w:rFonts w:ascii="Times New Roman"/>
          <w:b w:val="false"/>
          <w:i w:val="false"/>
          <w:color w:val="000000"/>
          <w:sz w:val="28"/>
        </w:rPr>
        <w:t>
      трансферттер түсiмі – 4 379 452 мың теңге;</w:t>
      </w:r>
      <w:r>
        <w:br/>
      </w:r>
      <w:r>
        <w:rPr>
          <w:rFonts w:ascii="Times New Roman"/>
          <w:b w:val="false"/>
          <w:i w:val="false"/>
          <w:color w:val="000000"/>
          <w:sz w:val="28"/>
        </w:rPr>
        <w:t>
      2) шығындар –5 175 981 мың теңге;</w:t>
      </w:r>
      <w:r>
        <w:br/>
      </w:r>
      <w:r>
        <w:rPr>
          <w:rFonts w:ascii="Times New Roman"/>
          <w:b w:val="false"/>
          <w:i w:val="false"/>
          <w:color w:val="000000"/>
          <w:sz w:val="28"/>
        </w:rPr>
        <w:t>
      3) таза бюджеттік кредиттеу – 24 198 мың теңге, оның ішінде:</w:t>
      </w:r>
      <w:r>
        <w:br/>
      </w:r>
      <w:r>
        <w:rPr>
          <w:rFonts w:ascii="Times New Roman"/>
          <w:b w:val="false"/>
          <w:i w:val="false"/>
          <w:color w:val="000000"/>
          <w:sz w:val="28"/>
        </w:rPr>
        <w:t>
      бюджеттік кредиттер – 24 970 мың теңге;</w:t>
      </w:r>
      <w:r>
        <w:br/>
      </w:r>
      <w:r>
        <w:rPr>
          <w:rFonts w:ascii="Times New Roman"/>
          <w:b w:val="false"/>
          <w:i w:val="false"/>
          <w:color w:val="000000"/>
          <w:sz w:val="28"/>
        </w:rPr>
        <w:t>
      бюджеттік кредиттерді өтеу – 772 мың теңге;</w:t>
      </w:r>
      <w:r>
        <w:br/>
      </w:r>
      <w:r>
        <w:rPr>
          <w:rFonts w:ascii="Times New Roman"/>
          <w:b w:val="false"/>
          <w:i w:val="false"/>
          <w:color w:val="000000"/>
          <w:sz w:val="28"/>
        </w:rPr>
        <w:t>
      4) қаржы активтерiмен операциялар бойынша сальдо – 7 362 мың теңге, оның ішінде:</w:t>
      </w:r>
      <w:r>
        <w:br/>
      </w:r>
      <w:r>
        <w:rPr>
          <w:rFonts w:ascii="Times New Roman"/>
          <w:b w:val="false"/>
          <w:i w:val="false"/>
          <w:color w:val="000000"/>
          <w:sz w:val="28"/>
        </w:rPr>
        <w:t>
      қаржы активтерін сатып алу – 7 362 мың теңге;</w:t>
      </w:r>
      <w:r>
        <w:br/>
      </w:r>
      <w:r>
        <w:rPr>
          <w:rFonts w:ascii="Times New Roman"/>
          <w:b w:val="false"/>
          <w:i w:val="false"/>
          <w:color w:val="000000"/>
          <w:sz w:val="28"/>
        </w:rPr>
        <w:t>
      мемлекеттiң қаржы активтерiн сатудан түсетiн түсiмдер – 0 мың теңге;</w:t>
      </w:r>
      <w:r>
        <w:br/>
      </w:r>
      <w:r>
        <w:rPr>
          <w:rFonts w:ascii="Times New Roman"/>
          <w:b w:val="false"/>
          <w:i w:val="false"/>
          <w:color w:val="000000"/>
          <w:sz w:val="28"/>
        </w:rPr>
        <w:t>
      5) бюджет тапшылығы (профицит) – - 41 834 мың теңге;</w:t>
      </w:r>
      <w:r>
        <w:br/>
      </w:r>
      <w:r>
        <w:rPr>
          <w:rFonts w:ascii="Times New Roman"/>
          <w:b w:val="false"/>
          <w:i w:val="false"/>
          <w:color w:val="000000"/>
          <w:sz w:val="28"/>
        </w:rPr>
        <w:t>
      6) бюджет тапшылығын (профицитты) қаржыландыру – 41 834 мың теңге.</w:t>
      </w:r>
    </w:p>
    <w:bookmarkEnd w:id="0"/>
    <w:bookmarkStart w:name="z3" w:id="1"/>
    <w:p>
      <w:pPr>
        <w:spacing w:after="0"/>
        <w:ind w:left="0"/>
        <w:jc w:val="both"/>
      </w:pPr>
      <w:r>
        <w:rPr>
          <w:rFonts w:ascii="Times New Roman"/>
          <w:b w:val="false"/>
          <w:i w:val="false"/>
          <w:color w:val="ff0000"/>
          <w:sz w:val="28"/>
        </w:rPr>
        <w:t xml:space="preserve">      Ескерту. 1-тармаққа өзгерту енгізілді - Байзак аудандық мәслихатының 2011.04.07 </w:t>
      </w:r>
      <w:r>
        <w:rPr>
          <w:rFonts w:ascii="Times New Roman"/>
          <w:b w:val="false"/>
          <w:i w:val="false"/>
          <w:color w:val="000000"/>
          <w:sz w:val="28"/>
        </w:rPr>
        <w:t>№ 39-2</w:t>
      </w:r>
      <w:r>
        <w:rPr>
          <w:rFonts w:ascii="Times New Roman"/>
          <w:b w:val="false"/>
          <w:i w:val="false"/>
          <w:color w:val="ff0000"/>
          <w:sz w:val="28"/>
        </w:rPr>
        <w:t xml:space="preserve">; 2011.04.27 </w:t>
      </w:r>
      <w:r>
        <w:rPr>
          <w:rFonts w:ascii="Times New Roman"/>
          <w:b w:val="false"/>
          <w:i w:val="false"/>
          <w:color w:val="000000"/>
          <w:sz w:val="28"/>
        </w:rPr>
        <w:t>№ 40-2</w:t>
      </w:r>
      <w:r>
        <w:rPr>
          <w:rFonts w:ascii="Times New Roman"/>
          <w:b w:val="false"/>
          <w:i w:val="false"/>
          <w:color w:val="ff0000"/>
          <w:sz w:val="28"/>
        </w:rPr>
        <w:t xml:space="preserve">; 2011.09.05 </w:t>
      </w:r>
      <w:r>
        <w:rPr>
          <w:rFonts w:ascii="Times New Roman"/>
          <w:b w:val="false"/>
          <w:i w:val="false"/>
          <w:color w:val="000000"/>
          <w:sz w:val="28"/>
        </w:rPr>
        <w:t>№ 43-2</w:t>
      </w:r>
      <w:r>
        <w:rPr>
          <w:rFonts w:ascii="Times New Roman"/>
          <w:b w:val="false"/>
          <w:i w:val="false"/>
          <w:color w:val="ff0000"/>
          <w:sz w:val="28"/>
        </w:rPr>
        <w:t xml:space="preserve">; 2011.11.07 </w:t>
      </w:r>
      <w:r>
        <w:rPr>
          <w:rFonts w:ascii="Times New Roman"/>
          <w:b w:val="false"/>
          <w:i w:val="false"/>
          <w:color w:val="000000"/>
          <w:sz w:val="28"/>
        </w:rPr>
        <w:t>№ 45-2</w:t>
      </w:r>
      <w:r>
        <w:rPr>
          <w:rFonts w:ascii="Times New Roman"/>
          <w:b w:val="false"/>
          <w:i w:val="false"/>
          <w:color w:val="ff0000"/>
          <w:sz w:val="28"/>
        </w:rPr>
        <w:t xml:space="preserve"> (2011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 жылы облыстық бюджеттен аудандық бюджетке берілетін субвенция мөлшері 3179952 мың теңге белгіленген.</w:t>
      </w:r>
      <w:r>
        <w:br/>
      </w:r>
      <w:r>
        <w:rPr>
          <w:rFonts w:ascii="Times New Roman"/>
          <w:b w:val="false"/>
          <w:i w:val="false"/>
          <w:color w:val="000000"/>
          <w:sz w:val="28"/>
        </w:rPr>
        <w:t>
      2011 – 2013 жылдарға жеке табыс салығы мен әлеуметтік салық түсімдерінің бөлу нормативтері ауданның бюджетіне 50 пайыз мөлшерде белгіленсін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3. Аудандық жергілікті атқарушы органының резерві 12 400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Байзак аудандық мәслихатының 2011.09.05 </w:t>
      </w:r>
      <w:r>
        <w:rPr>
          <w:rFonts w:ascii="Times New Roman"/>
          <w:b w:val="false"/>
          <w:i w:val="false"/>
          <w:color w:val="000000"/>
          <w:sz w:val="28"/>
        </w:rPr>
        <w:t>№ 43-2</w:t>
      </w:r>
      <w:r>
        <w:rPr>
          <w:rFonts w:ascii="Times New Roman"/>
          <w:b w:val="false"/>
          <w:i w:val="false"/>
          <w:color w:val="ff0000"/>
          <w:sz w:val="28"/>
        </w:rPr>
        <w:t xml:space="preserve">; 2011.11.07 </w:t>
      </w:r>
      <w:r>
        <w:rPr>
          <w:rFonts w:ascii="Times New Roman"/>
          <w:b w:val="false"/>
          <w:i w:val="false"/>
          <w:color w:val="000000"/>
          <w:sz w:val="28"/>
        </w:rPr>
        <w:t>№ 45-2</w:t>
      </w:r>
      <w:r>
        <w:rPr>
          <w:rFonts w:ascii="Times New Roman"/>
          <w:b w:val="false"/>
          <w:i w:val="false"/>
          <w:color w:val="ff0000"/>
          <w:sz w:val="28"/>
        </w:rPr>
        <w:t xml:space="preserve"> (2011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2011 – 2013 жылдары аудандық бюджеттен қаржыландырылатын ауылдық елді мекендерде жұмыс істейтін мемлекеттік әлеуметтік қамсыздандыру, білім беру, мәдениет және спорт мекемелері мен ұйымдарының мамандарына қала жағдайында осы қызмет түрлерімен айналысатын мамандардың ставкаларымен салыстырғанда айлықақылары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5. 2011 жылға арналған жергілікті бюджеттердің орындалу процесінде секвестрлеуге жатпайтын жергілікті бюджеттік бағдарламалардың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2011 жылға арналған жерді және материалдық емес активтерді сатудан ауданның бюджетіне түсетін түсімдердің көлемі 5 қосымшаға сәйкес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ауданның ауылдық (селолық) округтерінің бюджеттік бағдарламалары 6 қосымшаға сәйкес бекітілсін.</w:t>
      </w:r>
      <w:r>
        <w:br/>
      </w:r>
      <w:r>
        <w:rPr>
          <w:rFonts w:ascii="Times New Roman"/>
          <w:b w:val="false"/>
          <w:i w:val="false"/>
          <w:color w:val="000000"/>
          <w:sz w:val="28"/>
        </w:rPr>
        <w:t>
</w:t>
      </w:r>
      <w:r>
        <w:rPr>
          <w:rFonts w:ascii="Times New Roman"/>
          <w:b w:val="false"/>
          <w:i w:val="false"/>
          <w:color w:val="000000"/>
          <w:sz w:val="28"/>
        </w:rPr>
        <w:t>
      8. Осы шешім әділет органдарында мемлекеттік тіркеуден өткен күннен бастап күшіне енеді және 2011 жылдың 1 қаңтарынан қолданысқа енгізіледі.</w:t>
      </w:r>
    </w:p>
    <w:bookmarkEnd w:id="1"/>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С. Молдабеков                              А. Унетаева</w:t>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Байзақ аудандық маслихаттың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36-4 шешіміне 1-қосымша</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Байзақ аудандық мәслихатының 2011.11.07 </w:t>
      </w:r>
      <w:r>
        <w:rPr>
          <w:rFonts w:ascii="Times New Roman"/>
          <w:b w:val="false"/>
          <w:i w:val="false"/>
          <w:color w:val="ff0000"/>
          <w:sz w:val="28"/>
        </w:rPr>
        <w:t>№ 45-2</w:t>
      </w:r>
      <w:r>
        <w:rPr>
          <w:rFonts w:ascii="Times New Roman"/>
          <w:b w:val="false"/>
          <w:i w:val="false"/>
          <w:color w:val="ff0000"/>
          <w:sz w:val="28"/>
        </w:rPr>
        <w:t xml:space="preserve"> (2011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38"/>
        <w:gridCol w:w="638"/>
        <w:gridCol w:w="9639"/>
        <w:gridCol w:w="18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5165707</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749845</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128854</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128854</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477637</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424843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40969</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46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17548</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106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орталық мемлекеттік органдар, олардың аумақтық бөлімшелері салатын әкiмшiлiк айыппұлдар, өсімпұлдар, санкциялар, өндіріп алулар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18824</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4379452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4379452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4379452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712"/>
        <w:gridCol w:w="772"/>
        <w:gridCol w:w="9335"/>
        <w:gridCol w:w="1930"/>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5175981</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293080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88895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156597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3915924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452462</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411876</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40586</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r>
      <w:tr>
        <w:trPr>
          <w:trHeight w:val="1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2806297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2735301</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70996</w:t>
            </w:r>
          </w:p>
        </w:tc>
      </w:tr>
      <w:tr>
        <w:trPr>
          <w:trHeight w:val="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598024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598024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29592</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212197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172959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37062</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12582</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80574</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25450</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23367</w:t>
            </w:r>
          </w:p>
        </w:tc>
      </w:tr>
      <w:tr>
        <w:trPr>
          <w:trHeight w:val="1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инфрақұрылымдардың дамуы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және көгалдандыру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53295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30622</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16797</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14531</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жануарларына сәйкестендіру жүргізу және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27691</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68173</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15768</w:t>
            </w:r>
          </w:p>
        </w:tc>
      </w:tr>
      <w:tr>
        <w:trPr>
          <w:trHeight w:val="6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w:t>
            </w:r>
          </w:p>
        </w:tc>
      </w:tr>
      <w:tr>
        <w:trPr>
          <w:trHeight w:val="7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158332</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шеңберіндежеке кәсіпкерлікті қолдау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20179</w:t>
            </w:r>
          </w:p>
        </w:tc>
      </w:tr>
      <w:tr>
        <w:trPr>
          <w:trHeight w:val="2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19779</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w:t>
            </w:r>
          </w:p>
        </w:tc>
      </w:tr>
      <w:tr>
        <w:trPr>
          <w:trHeight w:val="1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100888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13418</w:t>
            </w:r>
          </w:p>
        </w:tc>
      </w:tr>
      <w:tr>
        <w:trPr>
          <w:trHeight w:val="4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24198</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3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11"/>
        <w:gridCol w:w="770"/>
        <w:gridCol w:w="9343"/>
        <w:gridCol w:w="1926"/>
      </w:tblGrid>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12"/>
        <w:gridCol w:w="771"/>
        <w:gridCol w:w="9341"/>
        <w:gridCol w:w="1926"/>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11"/>
        <w:gridCol w:w="770"/>
        <w:gridCol w:w="9343"/>
        <w:gridCol w:w="1926"/>
      </w:tblGrid>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10"/>
        <w:gridCol w:w="769"/>
        <w:gridCol w:w="9345"/>
        <w:gridCol w:w="1928"/>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-41834</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11"/>
        <w:gridCol w:w="770"/>
        <w:gridCol w:w="9342"/>
        <w:gridCol w:w="1927"/>
      </w:tblGrid>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12"/>
        <w:gridCol w:w="772"/>
        <w:gridCol w:w="9341"/>
        <w:gridCol w:w="1925"/>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bookmarkStart w:name="z11" w:id="3"/>
    <w:p>
      <w:pPr>
        <w:spacing w:after="0"/>
        <w:ind w:left="0"/>
        <w:jc w:val="both"/>
      </w:pPr>
      <w:r>
        <w:rPr>
          <w:rFonts w:ascii="Times New Roman"/>
          <w:b w:val="false"/>
          <w:i w:val="false"/>
          <w:color w:val="000000"/>
          <w:sz w:val="28"/>
        </w:rPr>
        <w:t>
Байзақ удандық маслихаттың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36-4 шешіміне 2-қосымша</w:t>
      </w:r>
    </w:p>
    <w:bookmarkEnd w:id="3"/>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69"/>
        <w:gridCol w:w="652"/>
        <w:gridCol w:w="9598"/>
        <w:gridCol w:w="209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5 284 590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623 814</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109 225</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109 225</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97 365</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97 365</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397 366</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348 950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37 191</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12 212</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4 305</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70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7 646</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7 646</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23 704</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12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4 630 817</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4 630 817</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4 630 817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888"/>
        <w:gridCol w:w="846"/>
        <w:gridCol w:w="8931"/>
        <w:gridCol w:w="213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5284590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336232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91747</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78347</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193240</w:t>
            </w:r>
          </w:p>
        </w:tc>
      </w:tr>
      <w:tr>
        <w:trPr>
          <w:trHeight w:val="46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191920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21738</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19808</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12835</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4197003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409258</w:t>
            </w:r>
          </w:p>
        </w:tc>
      </w:tr>
      <w:tr>
        <w:trPr>
          <w:trHeight w:val="10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409258</w:t>
            </w:r>
          </w:p>
        </w:tc>
      </w:tr>
      <w:tr>
        <w:trPr>
          <w:trHeight w:val="16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5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3063021</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2989237</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73784</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678552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678552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32097</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10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338103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295529</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57674</w:t>
            </w:r>
          </w:p>
        </w:tc>
      </w:tr>
      <w:tr>
        <w:trPr>
          <w:trHeight w:val="49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48747</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143111</w:t>
            </w:r>
          </w:p>
        </w:tc>
      </w:tr>
      <w:tr>
        <w:trPr>
          <w:trHeight w:val="99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10301</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29901</w:t>
            </w:r>
          </w:p>
        </w:tc>
      </w:tr>
      <w:tr>
        <w:trPr>
          <w:trHeight w:val="52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28535</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75780</w:t>
            </w:r>
          </w:p>
        </w:tc>
      </w:tr>
      <w:tr>
        <w:trPr>
          <w:trHeight w:val="9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166859</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86435</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84235</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4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6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41436</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41301</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28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9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w:t>
            </w:r>
          </w:p>
        </w:tc>
      </w:tr>
      <w:tr>
        <w:trPr>
          <w:trHeight w:val="21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w:t>
            </w:r>
          </w:p>
        </w:tc>
      </w:tr>
      <w:tr>
        <w:trPr>
          <w:trHeight w:val="78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6872</w:t>
            </w:r>
          </w:p>
        </w:tc>
      </w:tr>
      <w:tr>
        <w:trPr>
          <w:trHeight w:val="3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3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29149</w:t>
            </w:r>
          </w:p>
        </w:tc>
      </w:tr>
      <w:tr>
        <w:trPr>
          <w:trHeight w:val="13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w:t>
            </w:r>
          </w:p>
        </w:tc>
      </w:tr>
      <w:tr>
        <w:trPr>
          <w:trHeight w:val="39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13631</w:t>
            </w:r>
          </w:p>
        </w:tc>
      </w:tr>
      <w:tr>
        <w:trPr>
          <w:trHeight w:val="16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21862</w:t>
            </w:r>
          </w:p>
        </w:tc>
      </w:tr>
      <w:tr>
        <w:trPr>
          <w:trHeight w:val="12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11562</w:t>
            </w:r>
          </w:p>
        </w:tc>
      </w:tr>
      <w:tr>
        <w:trPr>
          <w:trHeight w:val="73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1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w:t>
            </w:r>
          </w:p>
        </w:tc>
      </w:tr>
      <w:tr>
        <w:trPr>
          <w:trHeight w:val="2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52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45522</w:t>
            </w:r>
          </w:p>
        </w:tc>
      </w:tr>
      <w:tr>
        <w:trPr>
          <w:trHeight w:val="16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12511</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33011</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42"/>
        <w:gridCol w:w="643"/>
        <w:gridCol w:w="9412"/>
        <w:gridCol w:w="186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88"/>
        <w:gridCol w:w="639"/>
        <w:gridCol w:w="9146"/>
        <w:gridCol w:w="18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890"/>
        <w:gridCol w:w="891"/>
        <w:gridCol w:w="8642"/>
        <w:gridCol w:w="18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888"/>
        <w:gridCol w:w="889"/>
        <w:gridCol w:w="8646"/>
        <w:gridCol w:w="18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891"/>
        <w:gridCol w:w="892"/>
        <w:gridCol w:w="8638"/>
        <w:gridCol w:w="1889"/>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888"/>
        <w:gridCol w:w="889"/>
        <w:gridCol w:w="8646"/>
        <w:gridCol w:w="188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bookmarkStart w:name="z12" w:id="4"/>
    <w:p>
      <w:pPr>
        <w:spacing w:after="0"/>
        <w:ind w:left="0"/>
        <w:jc w:val="both"/>
      </w:pPr>
      <w:r>
        <w:rPr>
          <w:rFonts w:ascii="Times New Roman"/>
          <w:b w:val="false"/>
          <w:i w:val="false"/>
          <w:color w:val="000000"/>
          <w:sz w:val="28"/>
        </w:rPr>
        <w:t>
Байзақ аудандық маслихаттың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xml:space="preserve">
№ 36-4 шешіміне 3-қосымша </w:t>
      </w:r>
    </w:p>
    <w:bookmarkEnd w:id="4"/>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901"/>
        <w:gridCol w:w="901"/>
        <w:gridCol w:w="8592"/>
        <w:gridCol w:w="245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5 564 977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626 445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109 230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109 230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398 979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1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2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4 908 468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4 908 468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4 908 468</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5 564 977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343 060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97 152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83 752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194 293</w:t>
            </w:r>
          </w:p>
        </w:tc>
      </w:tr>
      <w:tr>
        <w:trPr>
          <w:trHeight w:val="1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193 449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4128640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446091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446091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3 103 254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3 029 191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74 063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514 870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514 870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60 925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384 950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340 833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57 792</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58 961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173 101</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223 170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223 170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87 548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85 298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41 301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11 042</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20 125</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27 015</w:t>
            </w:r>
          </w:p>
        </w:tc>
      </w:tr>
      <w:tr>
        <w:trPr>
          <w:trHeight w:val="7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93 292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6 470</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38 597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қаланың)кәсіпкерлік және ауыл шаруашылығы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905"/>
        <w:gridCol w:w="901"/>
        <w:gridCol w:w="8764"/>
        <w:gridCol w:w="246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-22 373</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22 373</w:t>
            </w:r>
          </w:p>
        </w:tc>
      </w:tr>
      <w:tr>
        <w:trPr>
          <w:trHeight w:val="27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bookmarkStart w:name="z13" w:id="5"/>
    <w:p>
      <w:pPr>
        <w:spacing w:after="0"/>
        <w:ind w:left="0"/>
        <w:jc w:val="both"/>
      </w:pPr>
      <w:r>
        <w:rPr>
          <w:rFonts w:ascii="Times New Roman"/>
          <w:b w:val="false"/>
          <w:i w:val="false"/>
          <w:color w:val="000000"/>
          <w:sz w:val="28"/>
        </w:rPr>
        <w:t>
Байзақ аудандық маслихатының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36-4 шешіміне</w:t>
      </w:r>
      <w:r>
        <w:br/>
      </w:r>
      <w:r>
        <w:rPr>
          <w:rFonts w:ascii="Times New Roman"/>
          <w:b w:val="false"/>
          <w:i w:val="false"/>
          <w:color w:val="000000"/>
          <w:sz w:val="28"/>
        </w:rPr>
        <w:t>
4 - қосымша</w:t>
      </w:r>
    </w:p>
    <w:bookmarkEnd w:id="5"/>
    <w:p>
      <w:pPr>
        <w:spacing w:after="0"/>
        <w:ind w:left="0"/>
        <w:jc w:val="left"/>
      </w:pPr>
      <w:r>
        <w:rPr>
          <w:rFonts w:ascii="Times New Roman"/>
          <w:b/>
          <w:i w:val="false"/>
          <w:color w:val="000000"/>
        </w:rPr>
        <w:t xml:space="preserve"> 2011 жылға арналған жергілікті бюджеттердің орындалу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2749"/>
      </w:tblGrid>
      <w:tr>
        <w:trPr>
          <w:trHeight w:val="6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6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6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6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bl>
    <w:bookmarkStart w:name="z14" w:id="6"/>
    <w:p>
      <w:pPr>
        <w:spacing w:after="0"/>
        <w:ind w:left="0"/>
        <w:jc w:val="both"/>
      </w:pPr>
      <w:r>
        <w:rPr>
          <w:rFonts w:ascii="Times New Roman"/>
          <w:b w:val="false"/>
          <w:i w:val="false"/>
          <w:color w:val="000000"/>
          <w:sz w:val="28"/>
        </w:rPr>
        <w:t xml:space="preserve">
Байзақ аудандық мәслихаттың </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36–4 шешіміне 5 – қосымша</w:t>
      </w:r>
    </w:p>
    <w:bookmarkEnd w:id="6"/>
    <w:p>
      <w:pPr>
        <w:spacing w:after="0"/>
        <w:ind w:left="0"/>
        <w:jc w:val="left"/>
      </w:pPr>
      <w:r>
        <w:rPr>
          <w:rFonts w:ascii="Times New Roman"/>
          <w:b/>
          <w:i w:val="false"/>
          <w:color w:val="000000"/>
        </w:rPr>
        <w:t xml:space="preserve"> 2011 жылға арналған жерді және материалдық емес активтерді сатудан ауданның бюджетіне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390"/>
        <w:gridCol w:w="1390"/>
        <w:gridCol w:w="6648"/>
        <w:gridCol w:w="2392"/>
      </w:tblGrid>
      <w:tr>
        <w:trPr>
          <w:trHeight w:val="75"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Сыныбы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Iшкi сыныбы</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18 824</w:t>
            </w:r>
          </w:p>
        </w:tc>
      </w:tr>
      <w:tr>
        <w:trPr>
          <w:trHeight w:val="75"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33</w:t>
            </w:r>
            <w:r>
              <w:rPr>
                <w:rFonts w:ascii="Times New Roman"/>
                <w:b w:val="false"/>
                <w:i w:val="false"/>
                <w:color w:val="000000"/>
                <w:sz w:val="20"/>
              </w:rPr>
              <w:t>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0" w:type="auto"/>
            <w:vMerge/>
            <w:tcBorders>
              <w:top w:val="nil"/>
              <w:left w:val="single" w:color="cfcfcf" w:sz="5"/>
              <w:bottom w:val="single" w:color="cfcfcf" w:sz="5"/>
              <w:right w:val="single" w:color="cfcfcf" w:sz="5"/>
            </w:tcBorders>
          </w:tcPr>
          <w:p/>
        </w:tc>
      </w:tr>
      <w:tr>
        <w:trPr>
          <w:trHeight w:val="75"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rPr>
                <w:rFonts w:ascii="Times New Roman"/>
                <w:b w:val="false"/>
                <w:i w:val="false"/>
                <w:color w:val="000000"/>
                <w:sz w:val="20"/>
              </w:rPr>
              <w:t>03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0" w:type="auto"/>
            <w:vMerge/>
            <w:tcBorders>
              <w:top w:val="nil"/>
              <w:left w:val="single" w:color="cfcfcf" w:sz="5"/>
              <w:bottom w:val="single" w:color="cfcfcf" w:sz="5"/>
              <w:right w:val="single" w:color="cfcfcf" w:sz="5"/>
            </w:tcBorders>
          </w:tcPr>
          <w:p/>
        </w:tc>
      </w:tr>
      <w:tr>
        <w:trPr>
          <w:trHeight w:val="75"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r>
              <w:rPr>
                <w:rFonts w:ascii="Times New Roman"/>
                <w:b w:val="false"/>
                <w:i w:val="false"/>
                <w:color w:val="000000"/>
                <w:sz w:val="20"/>
              </w:rPr>
              <w:t>1</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18 824</w:t>
            </w:r>
          </w:p>
        </w:tc>
      </w:tr>
      <w:tr>
        <w:trPr>
          <w:trHeight w:val="75"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r>
              <w:rPr>
                <w:rFonts w:ascii="Times New Roman"/>
                <w:b w:val="false"/>
                <w:i w:val="false"/>
                <w:color w:val="000000"/>
                <w:sz w:val="20"/>
              </w:rPr>
              <w:t>2</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7"/>
    <w:p>
      <w:pPr>
        <w:spacing w:after="0"/>
        <w:ind w:left="0"/>
        <w:jc w:val="both"/>
      </w:pPr>
      <w:r>
        <w:rPr>
          <w:rFonts w:ascii="Times New Roman"/>
          <w:b w:val="false"/>
          <w:i w:val="false"/>
          <w:color w:val="000000"/>
          <w:sz w:val="28"/>
        </w:rPr>
        <w:t>
Байзақ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36-4 шешіміне 6 - қосымша</w:t>
      </w:r>
    </w:p>
    <w:bookmarkEnd w:id="7"/>
    <w:p>
      <w:pPr>
        <w:spacing w:after="0"/>
        <w:ind w:left="0"/>
        <w:jc w:val="left"/>
      </w:pPr>
      <w:r>
        <w:rPr>
          <w:rFonts w:ascii="Times New Roman"/>
          <w:b/>
          <w:i w:val="false"/>
          <w:color w:val="000000"/>
        </w:rPr>
        <w:t xml:space="preserve"> 2011 жылға арналған ауданның ауылдық (селолық) округтерінің бюджеттік бағдарламалары </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300"/>
        <w:gridCol w:w="1585"/>
        <w:gridCol w:w="1215"/>
        <w:gridCol w:w="1166"/>
        <w:gridCol w:w="1212"/>
        <w:gridCol w:w="1478"/>
        <w:gridCol w:w="1198"/>
        <w:gridCol w:w="1390"/>
        <w:gridCol w:w="1001"/>
        <w:gridCol w:w="1302"/>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ауылдық (селолық) округтері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аппаратының қызметін қамтамасыз ету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ұйінде әлеуметтік көмек көрсету"</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"Ауылдық(селолық) жерлерде балаларды мектепке дейін тегін алып баруды және кері алып келуді ұйымдастыру"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014"Елді мекендерді сумен жабдықтауды ұйымдастыру"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023"Мемлекеттік органдардың кұрделі шығыстары"</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төбе</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Сазтерек</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Тұймекент</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Жанатұрмыс</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Коктал</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Суханбаев</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Бурыл</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Көптерек</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Қызылжұлдыз</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Ботамойнақ</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