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f416" w14:textId="cf0f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Сарыкемер ауылындағы Первомайская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Сарыкемер ауылдық округі әкімінің 2010 жылғы 23 сәуірдегі N 50 Шешімі. Жамбыл облысы Байзақ ауданының Әділет басқармасында 2010 жылғы 24 мамырда 116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Сарыкемер ауылдық округі Сарыкемер ауылындағы Первомайская көше тұрғындарының пікірін ескере отырып және "Қазақстан Республикасы әкімшілік–аумақтық құрылысы туралы" Қазақстан Республикасының 1993 жылғы 8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4) тармақшасын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Сарыкемер ауылдық округі Сарыкемер ауылындағы Первомайская көшесіне Сапаралиев Жұмабек Сапаралыұлының есімі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орындауын қадағалау Сарыкемер ауылдық округі Әкімі аппаратының бас маманы Қ. Құралбаевқа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Сарыкемер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Д.П. Сумелиди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