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da86" w14:textId="1d5d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Жуалы аудандық мәслихаттың 2009 жылғы 25 желтоқсандағы № 23-3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2010 жылғы 16 сәуірдегі N 28-3 Шешімі. Жамбыл облысы Жуалы ауданының Әділет басқармасында 2010 жылғы 23 сәуірде 87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««2010-2010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 енгізу туралы» Жамбыл облыстық мәслихатының 2010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23-6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1740 болып тіркелген) шешіміне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Жуалы аудандық мәслихаттың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6-4-82 болып тіркелген, 2010 жылғы 29 қаңтарда аудандық № 9 «Жаңа-өмір»-«Новая жизнь» газетінде жарияланған) шешіміне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«4 018 691» деген сандар «4 035 119»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«598 482» деген сандар «598 982»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«18 215» деген сандар «21 215»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«3 400 264» деген сандар «3 413 192»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«4 064 929» деген сандар «4 081 357»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«24 513» деген сандар «25 060»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2010 жылға арналған аудандық бюджетте республикалық қаржысы есебінен мектепке дейінгі білім беру ұйымдарында мемлекеттік білім беру тапсырысын іске асыру үшін 11595 мың теңге ағымды нысаналы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«9 485» деген сандар «10 103»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«153 964» деген сандар «62 558»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                         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Ботагоев                                Е. Аманбеков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23-3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359"/>
        <w:gridCol w:w="10567"/>
        <w:gridCol w:w="206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4 035 119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598 982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173 020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173 020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3 413 192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3 413 192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3 413 192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73"/>
        <w:gridCol w:w="689"/>
        <w:gridCol w:w="9907"/>
        <w:gridCol w:w="20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7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(ПРОФИЦИТЫ)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-56964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