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6f1d9" w14:textId="336f1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"2010-2012 жылдарға арналған аудандық бюджет туралы" Қордай аудандық мәслихатының 2009 жылғы 25 желтоқсандағы № 23-3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Қордай аудандық мәслихатының 2010 жылғы 16 Сәуірдегі N 26-3 Шешімі. Жамбыл облысы Қордай ауданының Әділет басқармасында 2010 жылғы 23 сәуірде 88 нөмірімен тіркелді. Шешімнің қабылдау мерзімінің өтуіне байланысты қолдану тоқтатылды (Жамбыл облыстық Әділет департаментінің 2013 жылғы 11 наурыздағы N 2-2-17/388 хаты)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Шешімнің қабылдау мерзімінің өтуіне байланысты қолдану тоқтатылды (Жамбыл облыстық Әділет департаментінің 2013 жылғы 11 наурыздағы N 2-2-17/388 хаты).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109-</w:t>
      </w:r>
      <w:r>
        <w:rPr>
          <w:rFonts w:ascii="Times New Roman"/>
          <w:b w:val="false"/>
          <w:i w:val="false"/>
          <w:color w:val="000000"/>
          <w:sz w:val="28"/>
        </w:rPr>
        <w:t>бабына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 6-</w:t>
      </w:r>
      <w:r>
        <w:rPr>
          <w:rFonts w:ascii="Times New Roman"/>
          <w:b w:val="false"/>
          <w:i w:val="false"/>
          <w:color w:val="000000"/>
          <w:sz w:val="28"/>
        </w:rPr>
        <w:t>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«2010-2012 жылдарға арналған облыстық бюджет туралы» Жамбыл облыстық мәслихатының 2009 жылғы 11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19-3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өзгерістер мен толықтыру енгізу туралы» Жамбыл облыстық мәслихатының 2010 жылғы 7 сәуірдегі </w:t>
      </w:r>
      <w:r>
        <w:rPr>
          <w:rFonts w:ascii="Times New Roman"/>
          <w:b w:val="false"/>
          <w:i w:val="false"/>
          <w:color w:val="000000"/>
          <w:sz w:val="28"/>
        </w:rPr>
        <w:t>№ 23-6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 (Нормативтік құқықтық актілерді мемлекеттік тіркеу тізілімінде № 1740 болып тіркелген) негізінде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«2010-2012 жылдарға арналған аудандық бюджет туралы» Қордай аудандық мәслихатының 2009 жылғы 25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23-3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 6-5-85 болып тіркелген, 2010 жылғы 16 қаңтарда № 7-8 аудандық “Қордай шамшырағы” - “Кордайский маяк” газетінде жарияланған)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«5352417» сандары «5418468»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«803087» сандары «815216»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«58681» сандары «62968»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«850» сандары «24434»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«4489799» сандары «4515850»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«5482596» сандары «5548647»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тармақша: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екінші, үшінші және төртінші абзацтармен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«қарыздар түсімі – 16957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130179.».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қосымшасына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Әділет органдарында мемлекеттік тіркеуден өткен күннен бастап күшіне енеді және 2010 жылдың 1 қаңтарынан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                    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төрайымы                       хатшысы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Ф.Байбекова                                Т. Сүгірбай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Қордай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16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26-3 шешіміне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Қордай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25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23-3 шешіміне 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2010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6"/>
        <w:gridCol w:w="651"/>
        <w:gridCol w:w="396"/>
        <w:gridCol w:w="10769"/>
        <w:gridCol w:w="1608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75" w:hRule="atLeast"/>
        </w:trPr>
        <w:tc>
          <w:tcPr>
            <w:tcW w:w="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5418468</w:t>
            </w:r>
          </w:p>
        </w:tc>
      </w:tr>
      <w:tr>
        <w:trPr>
          <w:trHeight w:val="24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815216</w:t>
            </w:r>
          </w:p>
        </w:tc>
      </w:tr>
      <w:tr>
        <w:trPr>
          <w:trHeight w:val="24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98826</w:t>
            </w:r>
          </w:p>
        </w:tc>
      </w:tr>
      <w:tr>
        <w:trPr>
          <w:trHeight w:val="22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98826</w:t>
            </w:r>
          </w:p>
        </w:tc>
      </w:tr>
      <w:tr>
        <w:trPr>
          <w:trHeight w:val="24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78096</w:t>
            </w:r>
          </w:p>
        </w:tc>
      </w:tr>
      <w:tr>
        <w:trPr>
          <w:trHeight w:val="24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78096</w:t>
            </w:r>
          </w:p>
        </w:tc>
      </w:tr>
      <w:tr>
        <w:trPr>
          <w:trHeight w:val="22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585871</w:t>
            </w:r>
          </w:p>
        </w:tc>
      </w:tr>
      <w:tr>
        <w:trPr>
          <w:trHeight w:val="24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486400</w:t>
            </w:r>
          </w:p>
        </w:tc>
      </w:tr>
      <w:tr>
        <w:trPr>
          <w:trHeight w:val="24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12470</w:t>
            </w:r>
          </w:p>
        </w:tc>
      </w:tr>
      <w:tr>
        <w:trPr>
          <w:trHeight w:val="22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82004</w:t>
            </w:r>
          </w:p>
        </w:tc>
      </w:tr>
      <w:tr>
        <w:trPr>
          <w:trHeight w:val="24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4997</w:t>
            </w:r>
          </w:p>
        </w:tc>
      </w:tr>
      <w:tr>
        <w:trPr>
          <w:trHeight w:val="24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40913</w:t>
            </w:r>
          </w:p>
        </w:tc>
      </w:tr>
      <w:tr>
        <w:trPr>
          <w:trHeight w:val="22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25522</w:t>
            </w:r>
          </w:p>
        </w:tc>
      </w:tr>
      <w:tr>
        <w:trPr>
          <w:trHeight w:val="24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</w:t>
            </w:r>
          </w:p>
        </w:tc>
      </w:tr>
      <w:tr>
        <w:trPr>
          <w:trHeight w:val="24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12055</w:t>
            </w:r>
          </w:p>
        </w:tc>
      </w:tr>
      <w:tr>
        <w:trPr>
          <w:trHeight w:val="24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Тіркелген салық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</w:t>
            </w:r>
          </w:p>
        </w:tc>
      </w:tr>
      <w:tr>
        <w:trPr>
          <w:trHeight w:val="69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11510</w:t>
            </w:r>
          </w:p>
        </w:tc>
      </w:tr>
      <w:tr>
        <w:trPr>
          <w:trHeight w:val="24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11510</w:t>
            </w:r>
          </w:p>
        </w:tc>
      </w:tr>
      <w:tr>
        <w:trPr>
          <w:trHeight w:val="22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62968</w:t>
            </w:r>
          </w:p>
        </w:tc>
      </w:tr>
      <w:tr>
        <w:trPr>
          <w:trHeight w:val="24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меншіктен түсетін кірістер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</w:t>
            </w:r>
          </w:p>
        </w:tc>
      </w:tr>
      <w:tr>
        <w:trPr>
          <w:trHeight w:val="24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22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</w:t>
            </w:r>
          </w:p>
        </w:tc>
      </w:tr>
      <w:tr>
        <w:trPr>
          <w:trHeight w:val="22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</w:p>
        </w:tc>
      </w:tr>
      <w:tr>
        <w:trPr>
          <w:trHeight w:val="22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</w:p>
        </w:tc>
      </w:tr>
      <w:tr>
        <w:trPr>
          <w:trHeight w:val="9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57005</w:t>
            </w:r>
          </w:p>
        </w:tc>
      </w:tr>
      <w:tr>
        <w:trPr>
          <w:trHeight w:val="11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57005</w:t>
            </w:r>
          </w:p>
        </w:tc>
      </w:tr>
      <w:tr>
        <w:trPr>
          <w:trHeight w:val="15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5050</w:t>
            </w:r>
          </w:p>
        </w:tc>
      </w:tr>
      <w:tr>
        <w:trPr>
          <w:trHeight w:val="15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5050</w:t>
            </w:r>
          </w:p>
        </w:tc>
      </w:tr>
      <w:tr>
        <w:trPr>
          <w:trHeight w:val="22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24434</w:t>
            </w:r>
          </w:p>
        </w:tc>
      </w:tr>
      <w:tr>
        <w:trPr>
          <w:trHeight w:val="24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2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24284</w:t>
            </w:r>
          </w:p>
        </w:tc>
      </w:tr>
      <w:tr>
        <w:trPr>
          <w:trHeight w:val="22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сатудан түсетін түсімдер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17284</w:t>
            </w:r>
          </w:p>
        </w:tc>
      </w:tr>
      <w:tr>
        <w:trPr>
          <w:trHeight w:val="24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жалдау құқығын сатқаны үшін төлем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22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4515850</w:t>
            </w:r>
          </w:p>
        </w:tc>
      </w:tr>
      <w:tr>
        <w:trPr>
          <w:trHeight w:val="24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4515850</w:t>
            </w:r>
          </w:p>
        </w:tc>
      </w:tr>
      <w:tr>
        <w:trPr>
          <w:trHeight w:val="24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4515850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6"/>
        <w:gridCol w:w="900"/>
        <w:gridCol w:w="900"/>
        <w:gridCol w:w="9784"/>
        <w:gridCol w:w="1590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5548647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399623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15917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15437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144349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66861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70988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205982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193982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20719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 меншікті (облыстық манызы бар қала) саласындағы мемлекеттік саясатты іске асыру жөніндегі қызметтер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17725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12656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қаланың) басқару саласындағы мемлекеттік саясатты іске асыру жөніндегі қызметтер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12136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3357247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244290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244290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5466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5466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білім бөлімі 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2754300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2706166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48134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18785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18785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234406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10903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41485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ағымды жөндеу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422054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17005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17005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382476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103228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21862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36570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57540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12222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101450</w:t>
            </w:r>
          </w:p>
        </w:tc>
      </w:tr>
      <w:tr>
        <w:trPr>
          <w:trHeight w:val="6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8112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 жылдығына Ұлы Отан соғысының қатысушылары мен мүгедектерінің жол жүруін қамтамасыз ету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 жылдығына Ұлы Отан соғысының қатысушылары мен мүгедектеріне біржолғы материалдық көмекті төлеу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33123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22173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20201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573102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113521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дамыту, жайластыру және (немесе) сатып алу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112521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14828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14828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166487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жөндеу және елді-мекендерді көркейту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26487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дамыту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173860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173860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81206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24055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2362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53968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180485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103749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103749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3865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3865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32578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31508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15778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14778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15338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4316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10862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4547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4387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133132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10715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8162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есебiнен ауылдық елді мекендер саласының мамандарын әлеуметтік қолдау шараларын іске асыру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2393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16067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саясаты іске асыру жөніндегі қызметтер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манызы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7015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92330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92330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9453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4234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4074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5219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5059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56425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52225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52225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22867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4878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4718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7618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7618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10371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9911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385991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385991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саласындағы еңбекақы төлеу қорының өзгеруіне байланысты жоғары тұрған бюджеттерге берлетін ағымдағы нысаналы трансферттер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385910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 БЕРУ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16957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кредиттер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16957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16957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16957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16957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кредиттерін өтеу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ҚАРЖЫЛЫҚ АКТИВТЕРМЕН БОЛАТЫН ОПЕРАЦИЯЛАР БОЙЫНША САЛЬДО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активтер сатып алу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 активтерін сатудан түсетін түсімдер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БЮДЖЕТТІҢ (ПРОФИЦИТІ) ТАПШЫЛЫҒЫ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-147136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БЮДЖЕТТІҢ ТАПШЫЛЫҒЫН ҚАРЖЫЛАНДЫРУ (ПРОФИЦИТТІ ПАЙДАЛАНУ) 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147136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16957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