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3832" w14:textId="3f23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"Тіркелген салық ставкалары туралы" Қордай аудандық мәслихатының 2009 жылғы 27 қаңтардағы № 13-5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2010 жылғы 18 мамырдағы № 27-5 шешімі. Жамбыл облысы Қордай ауданының Әділет басқармасында 2010 жылғы 18 маусымда 92 нөмірімен тіркелді. Күші жойылды - Жамбыл облысы Қордай аудандық мәслихатының 2019 жылғы 5 наурыздағы № 46-5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аудандық мәслихатының 05.03.2019 </w:t>
      </w:r>
      <w:r>
        <w:rPr>
          <w:rFonts w:ascii="Times New Roman"/>
          <w:b w:val="false"/>
          <w:i w:val="false"/>
          <w:color w:val="ff0000"/>
          <w:sz w:val="28"/>
        </w:rPr>
        <w:t>№ 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1."Тіркелген салық ставкалары туралы" Қордай аудандық мәслихатының 2009 жылғы 27 қаңтардағы № 13-5 шешіміне (Нормативтік құқықтық актілерді мемлекеттік тіркеу тізілімінде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6-5-74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4 наурызында № 27 аудандық "Қордай шамшырағы" - "Кордайский маяк" газетінде жарияланған) мынадай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қосымшасына сәйкес жаңа редакцияда мазмұндалсын.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Байбекова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Қордай ауданының аумағында жүзеге асыратын барлық салық төлеушілер үшін айына салық салу бірлігіне бірыңғай тіркелген салық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5122"/>
        <w:gridCol w:w="4957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