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8e0d" w14:textId="2ff8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ауылындағы Победа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Қордай ауылдық округі әкімінің 2010 жылғы 14 қыркүйектегі N 395 Шешімі. Жамбыл облысы Қордай ауданының Әділет басқармасында 2010 жылғы 22 қазанда 107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Қордай ауылындағы Победа көшесінің атауы Оразай Самақов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Қордай ауылдық округінің әкімі             Т.О. Шынтасов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