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1493" w14:textId="47e1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Меркі аудандық мәслихатының 2009 жылғы  25 желтоқсандағы № 29-3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2010 жылғы 30 наурыздағы N 32-4 Шешімі. Жамбыл облысы Меркі ауданының Әділет басқармасында 2010 жылғы 06 сәуірінде 75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Республикасың 2008 жылғы 4 желтоқсандағы Бюджет Кодексінің 109-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«2010-2012 жылдарға арналған облыстық бюджет туралы» Жамбыл облыстық мәслихатының 2009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Жамбыл облыстық мәслихатының 2010 жылдың 19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құқықытық актілерді мемлекеттік тіркеу тізілімінде № 1739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Меркі аудандық мәслихатының 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6-6-74 болып тіркелген, 2010 жылғы 22 қаңтардағы № 9-10, 29 қаңтардағы № 12-13, 30 қаңтардағы № 14-15 және 5 ақпандағы № 16-17 «Меркі тынысы»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«3559668» сандары «3788022»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«345905» сандары «614061»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«18805» сандары «7975»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«4135» сандары «885»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«3190823» сандары «3165101»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«3559668» сандары «3877098»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«-8946» сандары «-98022»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«8946» сандары «98022»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екінші, үшінші және төртінші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«қарыздар түсімі - 8946;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89076.».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Құралбай                                Т. Олжабай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32-4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29-3 шешіміне №1-қосымша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533"/>
        <w:gridCol w:w="360"/>
        <w:gridCol w:w="10767"/>
        <w:gridCol w:w="166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3788022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614061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102253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102253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97244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97244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салықтар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3165101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3165101</w:t>
            </w:r>
          </w:p>
        </w:tc>
      </w:tr>
      <w:tr>
        <w:trPr>
          <w:trHeight w:val="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3"/>
        <w:gridCol w:w="683"/>
        <w:gridCol w:w="10160"/>
        <w:gridCol w:w="16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3877098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2436266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2120195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2038708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білім беру обьектілерін күрделі, ағымды жөндеу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205476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арналған мемлекеттік жәрдемақылар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329872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 көгалдандыру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 ұстау және туысы жоқтарды жерлеу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алынатын өнімдер мен шикізаттың құнын иелеріне өтеу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алынтын өнімдер мен шикізаттың құнын иелеріне өтеу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болатын операциялар бойынша сальдо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тапшылығы(профициті)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-98022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