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6198f" w14:textId="43619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жылдың сәуір-маусымында және қазан-желтоқсанында Қазақстан Республикасының Қарулы Күштеріне мерзімді әскери қызметке шақыру туралы</w:t>
      </w:r>
    </w:p>
    <w:p>
      <w:pPr>
        <w:spacing w:after="0"/>
        <w:ind w:left="0"/>
        <w:jc w:val="both"/>
      </w:pPr>
      <w:r>
        <w:rPr>
          <w:rFonts w:ascii="Times New Roman"/>
          <w:b w:val="false"/>
          <w:i w:val="false"/>
          <w:color w:val="000000"/>
          <w:sz w:val="28"/>
        </w:rPr>
        <w:t>Жамбыл облысы Меркі ауданы әкімдігінің 2010 жылғы 15 сәуірдегі N 157 Қаулысы. Жамбыл облысы Меркі ауданының Әділет басқармасында 2010 жылғы 17 мамырда 77 нөмірімен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 </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w:t>
      </w:r>
      <w:r>
        <w:rPr>
          <w:rFonts w:ascii="Times New Roman"/>
          <w:b w:val="false"/>
          <w:i w:val="false"/>
          <w:color w:val="000000"/>
          <w:sz w:val="28"/>
        </w:rPr>
        <w:t>Заңының</w:t>
      </w:r>
      <w:r>
        <w:rPr>
          <w:rFonts w:ascii="Times New Roman"/>
          <w:b w:val="false"/>
          <w:i w:val="false"/>
          <w:color w:val="000000"/>
          <w:sz w:val="28"/>
        </w:rPr>
        <w:t xml:space="preserve"> 31 бабы 1 тармағының 8) тармақшасы, «Әскери міндеттілік және әскери қызмет туралы» Қазақстан Республикасы 2005 жылғы 8 шілдедегі </w:t>
      </w:r>
      <w:r>
        <w:rPr>
          <w:rFonts w:ascii="Times New Roman"/>
          <w:b w:val="false"/>
          <w:i w:val="false"/>
          <w:color w:val="000000"/>
          <w:sz w:val="28"/>
        </w:rPr>
        <w:t>Заңының</w:t>
      </w:r>
      <w:r>
        <w:rPr>
          <w:rFonts w:ascii="Times New Roman"/>
          <w:b w:val="false"/>
          <w:i w:val="false"/>
          <w:color w:val="000000"/>
          <w:sz w:val="28"/>
        </w:rPr>
        <w:t xml:space="preserve"> 19 бабына,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 960 </w:t>
      </w:r>
      <w:r>
        <w:rPr>
          <w:rFonts w:ascii="Times New Roman"/>
          <w:b w:val="false"/>
          <w:i w:val="false"/>
          <w:color w:val="000000"/>
          <w:sz w:val="28"/>
        </w:rPr>
        <w:t>Жарлығына</w:t>
      </w:r>
      <w:r>
        <w:rPr>
          <w:rFonts w:ascii="Times New Roman"/>
          <w:b w:val="false"/>
          <w:i w:val="false"/>
          <w:color w:val="000000"/>
          <w:sz w:val="28"/>
        </w:rPr>
        <w:t xml:space="preserve"> және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 960 Жарлығын іске асыру туралы Қазақстан Республикасы Үкіметінің 2010 жылғы 15 сәуіріндегі № 313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Он сегізден жиырма жетіге дейінгі, шақыруды кейінге қалдыруға немесе шақырудан босатылуға құқығы жоқ азаматтарды, сондай-ақ оқу орындарынан шығарылған, жиырма жеті жасқа толмаған және әскерге шақыру бойынша әскери қызметтің белгіленген мерзімін өткермеген азаматтарды 2010 жылдың сәуір-маусымында және қазан-желтоқсанында Қазақстан Республикасының Қарулы Күштеріне, басқада әскерлер мен әскери құралымдарға мерзімді әскери қызметке шақыру ұйымдастырылсын.</w:t>
      </w:r>
      <w:r>
        <w:br/>
      </w:r>
      <w:r>
        <w:rPr>
          <w:rFonts w:ascii="Times New Roman"/>
          <w:b w:val="false"/>
          <w:i w:val="false"/>
          <w:color w:val="000000"/>
          <w:sz w:val="28"/>
        </w:rPr>
        <w:t>
</w:t>
      </w:r>
      <w:r>
        <w:rPr>
          <w:rFonts w:ascii="Times New Roman"/>
          <w:b w:val="false"/>
          <w:i w:val="false"/>
          <w:color w:val="000000"/>
          <w:sz w:val="28"/>
        </w:rPr>
        <w:t>
      2. Азаматтарды мерзімді әскери қызметке шақыруды және ұйымдастыруды жүргізу үшін келесі құрамда аудандық шақыру комиссиясы құрылсын:</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3"/>
        <w:gridCol w:w="8053"/>
      </w:tblGrid>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Нурдинов Көпбосын Кеңесбекұлы</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Меркі ауданының Қорғаныс істері жөніндегі бөлімі» мемлекеттік мекемесінің бастығы, комиссия төрағасы; (келісімі бойынша)</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Есенов Сәкен Бөрібайұлы</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әкімдігінің ішкі саясат бөлімі» мемлекеттік мекемесінің бастығы, комиссия төрағасының орынбасары;</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Амиралиев Талғат Тұрлыбайұлы</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облыстық ішкі істер департаментінің Меркі ауданы ішкі істер бөлімі» мемлекеттік мекемесі бастығының орынбасары, комиссия мүшесі; (келісімі бойынша)</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Ордабаев Берік Ембергенұлы</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денсаулық сақтау басқармасы Меркі аудандық орталық емханасы» коммуналдық мемлекеттік қазыналық кәсіпорынының аға дәрігері, медициналық комиссияның мүшесі; (келісімі бойынша)</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Тоқтышақова Индира Сыдықбекқызы</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денсаулық сақтау басқармасы Меркі аудандық орталық емханасы» коммуналдық мемлекеттік қазыналық кәсіпорынының медбикесі, комиссия хатшысы; (келісімі бойынша)</w:t>
            </w:r>
          </w:p>
        </w:tc>
      </w:tr>
    </w:tbl>
    <w:bookmarkStart w:name="z4" w:id="1"/>
    <w:p>
      <w:pPr>
        <w:spacing w:after="0"/>
        <w:ind w:left="0"/>
        <w:jc w:val="both"/>
      </w:pPr>
      <w:r>
        <w:rPr>
          <w:rFonts w:ascii="Times New Roman"/>
          <w:b w:val="false"/>
          <w:i w:val="false"/>
          <w:color w:val="000000"/>
          <w:sz w:val="28"/>
        </w:rPr>
        <w:t>
      3. «Жамбыл облыстық ішкі істер департаментінің Меркі ауданы ішкі істер бөлімі» мемлекеттік мекемесінің бастығы Қайрат Абайұлы Рысбаевқа (келісімі бойынша) өз құзіреті шегінде әскери міндеттерін өтеуден жалтарып жүргендерді іздеу және оларды ұстау, сонымен қатар әскери бөлімдерге жөнелтілу кезінде қоғамдық тәртіптің сақталуын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Т.Рысқұлбековке жүктелсін.</w:t>
      </w:r>
      <w:r>
        <w:br/>
      </w: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күннен бастап күшіне енеді, алғаш ресми жарияланғаннан кейін қолданысқа енгізіледі және 2010 жылдың 15 сәуірінен пайда болған қатынастарға қолданылады.</w:t>
      </w:r>
    </w:p>
    <w:bookmarkEnd w:id="1"/>
    <w:p>
      <w:pPr>
        <w:spacing w:after="0"/>
        <w:ind w:left="0"/>
        <w:jc w:val="both"/>
      </w:pPr>
      <w:r>
        <w:rPr>
          <w:rFonts w:ascii="Times New Roman"/>
          <w:b w:val="false"/>
          <w:i/>
          <w:color w:val="000000"/>
          <w:sz w:val="28"/>
        </w:rPr>
        <w:t>      Аудан Әкімі                                 С. Жұмағұлов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