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8640" w14:textId="ad38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Меркі аудандық мәслихатының 2009 жылғы 25 желтоқсандағы № 29-3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2010 жылғы 18 мамырдағы N 34-3 Шешімі. Жамбыл облысы Меркі ауданының Әділет басқармасында 2010 жылғы 25 мамырда 80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«2010-2012 жылдарға арналған облыстық бюджет туралы» Жамбыл облыстық мәслихатының 2009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 енгізу туралы» Жамбыл облыстық мәслихатының 2010 жылдың 5 мамырдағы </w:t>
      </w:r>
      <w:r>
        <w:rPr>
          <w:rFonts w:ascii="Times New Roman"/>
          <w:b w:val="false"/>
          <w:i w:val="false"/>
          <w:color w:val="000000"/>
          <w:sz w:val="28"/>
        </w:rPr>
        <w:t>№ 24–3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1742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Меркі аудандық мәслихатының 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6-6-74 болып тіркелген, 2010 жылғы 22 қаңтардағы № 9-10, 29 қаңтардағы № 12-13, 30 қаңтардағы № 14-15 және 5 ақпандағы № 16-17 «Меркі тынысы»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«3807669» сандары «3807954»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«3184748» сандары «3185033»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«3896745» сандары «3897030»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шешімінің 1-қосымшасы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 Жексембиев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Т. Олжабай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29-3 шешіміне №1-қосымша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697"/>
        <w:gridCol w:w="505"/>
        <w:gridCol w:w="10657"/>
        <w:gridCol w:w="1626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3807954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614061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102253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102253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97244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97244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салықтар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3185033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3185033</w:t>
            </w:r>
          </w:p>
        </w:tc>
      </w:tr>
      <w:tr>
        <w:trPr>
          <w:trHeight w:val="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3185033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2"/>
        <w:gridCol w:w="682"/>
        <w:gridCol w:w="10346"/>
        <w:gridCol w:w="1615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3897030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74875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2536352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2126510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білім беру обьектілерін күрделі, ағымды жөндеу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арналған мемлекеттік жәрдемақылар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329872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 көгалдандыру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 ұстау және туысы жоқтарды жерлеу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алынатын өнімдер мен шикізаттың құнын иелеріне өтеу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1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болатын операциялар бойынша сальдо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тапшылығы(профициті)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-98022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