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cbe8" w14:textId="5c8c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2010 жылғы 16 ақпандағы N 47 Қаулысы. Жамбыл облысы Мойынқұм ауданының Әділет басқармасында 2010 жылғы 19 наурызда 52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 тармағының 13)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-бабтарының негізінде, сондай-ақ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 Мойынқұм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жылы қоғамдық жұмыстар жүргізілетін ұйымдардың тізбесі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қоғамдық жұмыс түрлері, көлемі мен нақты жағдайлары, қаржыландыру көздері, қоғамдық жұмыстарға сұраныстар мен ұсыныстар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3.«Мойынқұм ауданы әкімдігінің жұмыспен қамту және әлеуметтік бағдарламалар бөлімі» мемлекеттік мекемесі (М. Есіркепов) ауылдық округтердің әкімдері азаматтарды қоғамдық жұмысқа тартқан кезде нысаналы топтарға жататын жұмыссыз азаматтарды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Қоғамдық жұмысқа қатысатын азаматтардың еңбек ақысы «2010-2012 жылдарға арналған Республикалық бюджет туралы» Қазақстан Республикасының 2009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көлемінің 1,5 еселенген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«Мойынқұм аудан әкімдігінің қаржы бөлімі» мемлекеттік мекемесі (Б. Шынжарбеков) қоғамдық жұмыстарды жергілікті бюджеттен уақытылы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6.Осы Қаулының орындалуын бақылау аудан әкімінің орынбасары Е. Жантоқовқа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Мойынқұм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Естаев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Мойынқұм ауданының Әділет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Ә. Байтереков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16.02.2010 ж.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Мойынқұм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қоғамдық жұмыстар жүргізілетін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«Мойынқұм ауданы Кеңес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«Мойынқұм ауданы Бірлік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«Мойынқұм ауданы Биназар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«Мойынқұм ауданы Қызылтал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«Мойынқұм ауданы Жамбыл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«Мойынқұм ауданы Мойынқұм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«Мойынқұм ауданы Қылышбай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«Мойынқұм ауданы Қарабөгет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«Мойынқұм ауданы Ұланбел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«Мойынқұм ауданы Күшаман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«Мойынқұм ауданы Хантау кенттік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«Мойынқұм ауданы Мирный кенттік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«Мойынқұм ауданы Шығанақ кенттік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«Мойынқұм ауданы Мыңарал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«Мойынқұм ауданы Ақсүйек кенттік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«Мойынқұм ауданы Ақбақай кенттік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«Қазақстан Республикасы Әділет министірлігі Жамбыл облысының Әділет Департаменті Мойынқұм аудандық Әділет басқармасы» мемлекеттік мекемесі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Мойынқұм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қоғамдық жұмыс түрлері, көлемі мен нақты жағдайлары, қаржыландыру көздері, қоғамдық жұмыстарға сұраныстар мен ұсыныстар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901"/>
        <w:gridCol w:w="3332"/>
        <w:gridCol w:w="2513"/>
        <w:gridCol w:w="2470"/>
        <w:gridCol w:w="1005"/>
        <w:gridCol w:w="1071"/>
      </w:tblGrid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жұмыс жағдайлары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экологиялық сауықтыру (көріктендіру көгалдандыру және тазалық жұмыстары)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Арық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Күл-қоқыс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Жол құрылысы және жөндеу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 квадрат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 бағдарламасы бойынша егілген талдардың сақталуын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Тал егу оны күзету,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Ескі талдарды ретке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түп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 гектар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